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4D" w:rsidRPr="007536BE" w:rsidRDefault="00BB6A4D" w:rsidP="00BB6A4D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408"/>
      </w:tblGrid>
      <w:tr w:rsidR="00BB6A4D" w:rsidTr="003640E8">
        <w:trPr>
          <w:cantSplit/>
          <w:trHeight w:val="261"/>
        </w:trPr>
        <w:tc>
          <w:tcPr>
            <w:tcW w:w="940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E5E5"/>
          </w:tcPr>
          <w:p w:rsidR="00BB6A4D" w:rsidRDefault="00BB6A4D" w:rsidP="003640E8">
            <w:pPr>
              <w:pStyle w:val="Nagwek6"/>
              <w:jc w:val="center"/>
            </w:pPr>
            <w:bookmarkStart w:id="1" w:name="_Ref270277170"/>
            <w:r>
              <w:rPr>
                <w:rFonts w:ascii="Times New Roman" w:hAnsi="Times New Roman"/>
                <w:color w:val="auto"/>
              </w:rPr>
              <w:t>Oświadczenie Wykonawcy o ochronie informacji</w:t>
            </w:r>
            <w:bookmarkEnd w:id="1"/>
          </w:p>
        </w:tc>
      </w:tr>
    </w:tbl>
    <w:p w:rsidR="00BB6A4D" w:rsidRDefault="00BB6A4D" w:rsidP="00BB6A4D">
      <w:pPr>
        <w:jc w:val="right"/>
      </w:pPr>
      <w:r>
        <w:rPr>
          <w:rFonts w:ascii="Times New Roman" w:hAnsi="Times New Roman"/>
        </w:rPr>
        <w:t>Miejscowość, dnia ……. / ……… / ……</w:t>
      </w:r>
    </w:p>
    <w:p w:rsidR="00BB6A4D" w:rsidRDefault="00BB6A4D" w:rsidP="00BB6A4D">
      <w:pPr>
        <w:spacing w:line="276" w:lineRule="auto"/>
        <w:jc w:val="both"/>
        <w:rPr>
          <w:rFonts w:ascii="Times New Roman" w:hAnsi="Times New Roman"/>
        </w:rPr>
      </w:pPr>
    </w:p>
    <w:p w:rsidR="00BB6A4D" w:rsidRDefault="00BB6A4D" w:rsidP="00BB6A4D">
      <w:pPr>
        <w:autoSpaceDE w:val="0"/>
        <w:spacing w:before="120" w:after="120"/>
      </w:pPr>
      <w:r>
        <w:rPr>
          <w:rFonts w:ascii="Times New Roman" w:hAnsi="Times New Roman"/>
        </w:rPr>
        <w:t xml:space="preserve">W związku z wykonywaniem przez Wykonawcę zobowiązań z tytułu umowy nr …………/2020 </w:t>
      </w:r>
      <w:r>
        <w:rPr>
          <w:rFonts w:ascii="Times New Roman" w:hAnsi="Times New Roman"/>
          <w:b/>
        </w:rPr>
        <w:t>Izba Administracji Skarbowej we Wrocławiu</w:t>
      </w:r>
      <w:r>
        <w:rPr>
          <w:rFonts w:ascii="Times New Roman" w:hAnsi="Times New Roman"/>
        </w:rPr>
        <w:t xml:space="preserve"> zobowiązuje Wykonawcę do:</w:t>
      </w:r>
    </w:p>
    <w:p w:rsidR="00BB6A4D" w:rsidRDefault="00BB6A4D" w:rsidP="00BB6A4D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Zachowania w ścisłej tajemnicy wszelkich informacji dotyczących danych osobowych, uzyskanych w trakcie wykonywania umowy niezależnie od formy przekazania tych informacji i ich źródła, zarówno w trakcie trwania umowy, jaki i po jej rozwiązaniu.</w:t>
      </w:r>
    </w:p>
    <w:p w:rsidR="00BB6A4D" w:rsidRDefault="00BB6A4D" w:rsidP="00BB6A4D">
      <w:pPr>
        <w:pStyle w:val="Akapitzlist1"/>
        <w:numPr>
          <w:ilvl w:val="0"/>
          <w:numId w:val="3"/>
        </w:numPr>
        <w:autoSpaceDE w:val="0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Wykorzystania informacji jedynie w celach określonych ustaleniami umowy oraz wynikających z uregulowań prawnych obowiązujących w Polsce i Unii Europejskiej.</w:t>
      </w:r>
    </w:p>
    <w:p w:rsidR="00BB6A4D" w:rsidRDefault="00BB6A4D" w:rsidP="00BB6A4D">
      <w:pPr>
        <w:pStyle w:val="Akapitzlist1"/>
        <w:numPr>
          <w:ilvl w:val="0"/>
          <w:numId w:val="3"/>
        </w:numPr>
        <w:autoSpaceDE w:val="0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we Wrocławiu.</w:t>
      </w:r>
    </w:p>
    <w:p w:rsidR="00BB6A4D" w:rsidRDefault="00BB6A4D" w:rsidP="00BB6A4D">
      <w:pPr>
        <w:pStyle w:val="Akapitzlist1"/>
        <w:numPr>
          <w:ilvl w:val="0"/>
          <w:numId w:val="3"/>
        </w:numPr>
        <w:autoSpaceDE w:val="0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Odnotowywania i zgłaszania wszelkich zaobserwowanych lub podejrzewanych słabości związanych z bezpieczeństwem informacji w systemach lub usługach.</w:t>
      </w:r>
    </w:p>
    <w:p w:rsidR="00BB6A4D" w:rsidRDefault="00BB6A4D" w:rsidP="00BB6A4D">
      <w:pPr>
        <w:pStyle w:val="Akapitzlist1"/>
        <w:numPr>
          <w:ilvl w:val="0"/>
          <w:numId w:val="3"/>
        </w:numPr>
        <w:autoSpaceDE w:val="0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……………….</w:t>
      </w:r>
    </w:p>
    <w:p w:rsidR="00BB6A4D" w:rsidRDefault="00BB6A4D" w:rsidP="00BB6A4D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Times New Roman" w:hAnsi="Times New Roman"/>
        </w:rPr>
        <w:t xml:space="preserve">Niekopiowania, niepowielania, ani w jakikolwiek inny sposób nierozpowszechniania jakiejkolwiek części określonych informacji, z wyjątkiem uzasadnionej potrzeby do celów związanych z realizacją umowy nr ……………………………………….., po uprzednim uzyskaniu pisemnej zgody od </w:t>
      </w:r>
      <w:r>
        <w:rPr>
          <w:rFonts w:ascii="Times New Roman" w:eastAsia="Times New Roman" w:hAnsi="Times New Roman"/>
        </w:rPr>
        <w:t>Izby Administracji Skarbowej we Wrocławiu.</w:t>
      </w:r>
    </w:p>
    <w:p w:rsidR="00BB6A4D" w:rsidRDefault="00BB6A4D" w:rsidP="00BB6A4D">
      <w:pPr>
        <w:pStyle w:val="Akapitzlist1"/>
        <w:autoSpaceDE w:val="0"/>
        <w:spacing w:before="120"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4D" w:rsidRDefault="00BB6A4D" w:rsidP="00BB6A4D">
      <w:pPr>
        <w:pStyle w:val="Akapitzlist1"/>
        <w:autoSpaceDE w:val="0"/>
        <w:spacing w:before="120" w:after="12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Stwierdzam własnoręcznym podpisem, że znane są mi moje obowiązki w zakresie ochrony informacji, wynikające z niżej wymienionych przepisów:</w:t>
      </w:r>
    </w:p>
    <w:p w:rsidR="00BB6A4D" w:rsidRDefault="00BB6A4D" w:rsidP="00BB6A4D">
      <w:pPr>
        <w:pStyle w:val="Akapitzlist1"/>
        <w:widowControl w:val="0"/>
        <w:numPr>
          <w:ilvl w:val="0"/>
          <w:numId w:val="2"/>
        </w:numPr>
        <w:suppressLineNumbers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BB6A4D" w:rsidRDefault="00BB6A4D" w:rsidP="00BB6A4D">
      <w:pPr>
        <w:pStyle w:val="Akapitzlist1"/>
        <w:widowControl w:val="0"/>
        <w:numPr>
          <w:ilvl w:val="0"/>
          <w:numId w:val="2"/>
        </w:numPr>
        <w:suppressLineNumbers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10 maja 2018 r. </w:t>
      </w:r>
      <w:r>
        <w:rPr>
          <w:rFonts w:ascii="Times New Roman" w:hAnsi="Times New Roman" w:cs="Times New Roman"/>
          <w:b/>
          <w:sz w:val="24"/>
          <w:szCs w:val="24"/>
        </w:rPr>
        <w:t xml:space="preserve">o ochronie danych osobowych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r.,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. 1781),</w:t>
      </w:r>
    </w:p>
    <w:p w:rsidR="00BB6A4D" w:rsidRDefault="00BB6A4D" w:rsidP="00BB6A4D">
      <w:pPr>
        <w:pStyle w:val="Akapitzlist1"/>
        <w:numPr>
          <w:ilvl w:val="0"/>
          <w:numId w:val="2"/>
        </w:numPr>
        <w:autoSpaceDE w:val="0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Ustawy z dnia 5 sierpnia 2010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ochronie informacji niejawnych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 Dz. U. z 2019 r. poz. 742 ),</w:t>
      </w:r>
    </w:p>
    <w:p w:rsidR="00BB6A4D" w:rsidRDefault="00BB6A4D" w:rsidP="00BB6A4D">
      <w:pPr>
        <w:pStyle w:val="Akapitzlist1"/>
        <w:numPr>
          <w:ilvl w:val="0"/>
          <w:numId w:val="2"/>
        </w:numPr>
        <w:autoSpaceDE w:val="0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Ustawy z dnia 29 sierpnia 1997 r. </w:t>
      </w:r>
      <w:r>
        <w:rPr>
          <w:rFonts w:ascii="Times New Roman" w:hAnsi="Times New Roman" w:cs="Times New Roman"/>
          <w:b/>
          <w:bCs/>
          <w:sz w:val="24"/>
          <w:szCs w:val="24"/>
        </w:rPr>
        <w:t>Ordynacja podatkowa</w:t>
      </w:r>
      <w:r>
        <w:rPr>
          <w:rFonts w:ascii="Times New Roman" w:hAnsi="Times New Roman" w:cs="Times New Roman"/>
          <w:sz w:val="24"/>
          <w:szCs w:val="24"/>
        </w:rPr>
        <w:t xml:space="preserve"> ( tekst jedn. Dz.U. z 2019 r. poz. 900 ze zm.).</w:t>
      </w:r>
    </w:p>
    <w:p w:rsidR="00BB6A4D" w:rsidRDefault="00BB6A4D" w:rsidP="00BB6A4D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A4D" w:rsidRDefault="00BB6A4D" w:rsidP="00BB6A4D">
      <w:pPr>
        <w:pStyle w:val="Akapitzlist1"/>
        <w:spacing w:before="120" w:after="12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oraz realizacji umowy w niniejszym postępowaniu.</w:t>
      </w:r>
    </w:p>
    <w:p w:rsidR="00BB6A4D" w:rsidRDefault="00BB6A4D" w:rsidP="00BB6A4D">
      <w:pPr>
        <w:pStyle w:val="Akapitzlist1"/>
        <w:autoSpaceDE w:val="0"/>
        <w:spacing w:before="120" w:after="12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Oświadczam też, że jestem świadomy/-a odpowiedzialności karnej za ujawnienie, przekazanie, wykorzystanie, zbycie lub oferowanie do zbycia informacji chronionych, zdobytych w trakcie wykonywania umowy.</w:t>
      </w:r>
    </w:p>
    <w:p w:rsidR="00BB6A4D" w:rsidRDefault="00BB6A4D" w:rsidP="00BB6A4D">
      <w:pPr>
        <w:pStyle w:val="Akapitzlist1"/>
        <w:autoSpaceDE w:val="0"/>
        <w:spacing w:before="120" w:after="12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Każda z osób uczestniczących w realizacji przedmiotu umowy zobowiązała się wobec Wykonawcy nie ujawniać żadnych informacji, z którymi zapozna się podczas wykonywania czynności zleconych do realizacji oraz zapoznała się z treścią zobowiązania co do zachowania poufności informacji. </w:t>
      </w:r>
    </w:p>
    <w:p w:rsidR="00BB6A4D" w:rsidRDefault="00BB6A4D" w:rsidP="00BB6A4D">
      <w:pPr>
        <w:spacing w:line="276" w:lineRule="auto"/>
        <w:jc w:val="right"/>
        <w:rPr>
          <w:rFonts w:ascii="Times New Roman" w:eastAsia="Arial" w:hAnsi="Times New Roman"/>
        </w:rPr>
      </w:pPr>
    </w:p>
    <w:p w:rsidR="00BB6A4D" w:rsidRDefault="00BB6A4D" w:rsidP="00BB6A4D">
      <w:pPr>
        <w:jc w:val="right"/>
        <w:rPr>
          <w:rFonts w:ascii="Times New Roman" w:eastAsia="Arial" w:hAnsi="Times New Roman"/>
        </w:rPr>
      </w:pPr>
    </w:p>
    <w:p w:rsidR="00BB6A4D" w:rsidRDefault="00BB6A4D" w:rsidP="00BB6A4D">
      <w:pPr>
        <w:jc w:val="right"/>
        <w:rPr>
          <w:rFonts w:ascii="Times New Roman" w:eastAsia="Arial" w:hAnsi="Times New Roman"/>
        </w:rPr>
      </w:pPr>
    </w:p>
    <w:p w:rsidR="00BB6A4D" w:rsidRDefault="00BB6A4D" w:rsidP="00BB6A4D">
      <w:pPr>
        <w:jc w:val="right"/>
        <w:rPr>
          <w:rFonts w:ascii="Times New Roman" w:eastAsia="Arial" w:hAnsi="Times New Roman"/>
        </w:rPr>
      </w:pPr>
    </w:p>
    <w:p w:rsidR="00BB6A4D" w:rsidRDefault="00BB6A4D" w:rsidP="00BB6A4D">
      <w:pPr>
        <w:jc w:val="right"/>
        <w:rPr>
          <w:rFonts w:ascii="Times New Roman" w:eastAsia="Arial" w:hAnsi="Times New Roman"/>
        </w:rPr>
      </w:pPr>
    </w:p>
    <w:p w:rsidR="00BB6A4D" w:rsidRDefault="00BB6A4D" w:rsidP="00BB6A4D">
      <w:pPr>
        <w:jc w:val="right"/>
      </w:pPr>
      <w:r>
        <w:rPr>
          <w:rFonts w:ascii="Times New Roman" w:eastAsia="Arial" w:hAnsi="Times New Roman"/>
        </w:rPr>
        <w:t>………………………………………………</w:t>
      </w:r>
      <w:r>
        <w:rPr>
          <w:rFonts w:ascii="Times New Roman" w:hAnsi="Times New Roman"/>
        </w:rPr>
        <w:t>..</w:t>
      </w:r>
    </w:p>
    <w:p w:rsidR="00BB6A4D" w:rsidRDefault="00BB6A4D" w:rsidP="00BB6A4D">
      <w:pPr>
        <w:ind w:left="4962" w:right="90"/>
        <w:jc w:val="center"/>
      </w:pPr>
      <w:r>
        <w:rPr>
          <w:rFonts w:ascii="Times New Roman" w:hAnsi="Times New Roman"/>
          <w:sz w:val="16"/>
          <w:szCs w:val="16"/>
        </w:rPr>
        <w:t>(podpis i pieczęć imienna Wykonawcy</w:t>
      </w:r>
    </w:p>
    <w:p w:rsidR="00BB6A4D" w:rsidRDefault="00BB6A4D" w:rsidP="00BB6A4D">
      <w:pPr>
        <w:ind w:left="4962" w:right="90"/>
        <w:jc w:val="center"/>
      </w:pPr>
      <w:r>
        <w:rPr>
          <w:rFonts w:ascii="Times New Roman" w:hAnsi="Times New Roman"/>
          <w:sz w:val="16"/>
          <w:szCs w:val="16"/>
        </w:rPr>
        <w:t>lub osoby upoważnionej przez Wykonawcę)</w:t>
      </w:r>
    </w:p>
    <w:p w:rsidR="00450E64" w:rsidRDefault="00450E64"/>
    <w:sectPr w:rsidR="00450E64" w:rsidSect="00336C6E">
      <w:footerReference w:type="default" r:id="rId5"/>
      <w:headerReference w:type="first" r:id="rId6"/>
      <w:footerReference w:type="first" r:id="rId7"/>
      <w:pgSz w:w="11906" w:h="16838"/>
      <w:pgMar w:top="993" w:right="1134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E3" w:rsidRDefault="00BB6A4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E3" w:rsidRDefault="00BB6A4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35EE3" w:rsidRDefault="00BB6A4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E3" w:rsidRDefault="00BB6A4D">
    <w:r>
      <w:rPr>
        <w:rFonts w:cs="Cambria"/>
      </w:rPr>
      <w:t xml:space="preserve">                                                                         </w:t>
    </w:r>
    <w:r>
      <w:rPr>
        <w:rFonts w:cs="Cambria"/>
      </w:rPr>
      <w:t xml:space="preserve">                                             </w:t>
    </w:r>
  </w:p>
  <w:p w:rsidR="00935EE3" w:rsidRDefault="00BB6A4D">
    <w:pPr>
      <w:pStyle w:val="Nagwek"/>
      <w:tabs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D"/>
    <w:rsid w:val="00450E64"/>
    <w:rsid w:val="00523E28"/>
    <w:rsid w:val="00B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02D88-9A54-4441-AF8B-2DF4307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A4D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6A4D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6A4D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6A4D"/>
  </w:style>
  <w:style w:type="character" w:customStyle="1" w:styleId="NagwekZnak">
    <w:name w:val="Nagłówek Znak"/>
    <w:basedOn w:val="Domylnaczcionkaakapitu"/>
    <w:link w:val="Nagwek"/>
    <w:rsid w:val="00BB6A4D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B6A4D"/>
  </w:style>
  <w:style w:type="character" w:customStyle="1" w:styleId="StopkaZnak">
    <w:name w:val="Stopka Znak"/>
    <w:basedOn w:val="Domylnaczcionkaakapitu"/>
    <w:link w:val="Stopka"/>
    <w:rsid w:val="00BB6A4D"/>
    <w:rPr>
      <w:rFonts w:ascii="Cambria" w:eastAsia="Cambria" w:hAnsi="Cambria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B6A4D"/>
    <w:pPr>
      <w:ind w:left="720"/>
      <w:contextualSpacing/>
    </w:pPr>
  </w:style>
  <w:style w:type="paragraph" w:customStyle="1" w:styleId="Akapitzlist1">
    <w:name w:val="Akapit z listą1"/>
    <w:basedOn w:val="Normalny"/>
    <w:rsid w:val="00BB6A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 Marek</dc:creator>
  <cp:keywords/>
  <dc:description/>
  <cp:lastModifiedBy>Adach Marek</cp:lastModifiedBy>
  <cp:revision>1</cp:revision>
  <dcterms:created xsi:type="dcterms:W3CDTF">2020-05-21T07:57:00Z</dcterms:created>
  <dcterms:modified xsi:type="dcterms:W3CDTF">2020-05-21T07:58:00Z</dcterms:modified>
</cp:coreProperties>
</file>