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5C51D" w14:textId="77777777" w:rsidR="00E47E86" w:rsidRDefault="00F44313" w:rsidP="00E47E86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tab/>
      </w:r>
      <w:r w:rsidR="00E47E86">
        <w:rPr>
          <w:rFonts w:ascii="Times New Roman" w:hAnsi="Times New Roman" w:cs="Times New Roman"/>
          <w:b/>
          <w:sz w:val="24"/>
          <w:szCs w:val="24"/>
        </w:rPr>
        <w:t>Załą</w:t>
      </w:r>
      <w:r w:rsidR="00E47E86" w:rsidRPr="00F44313">
        <w:rPr>
          <w:rFonts w:ascii="Times New Roman" w:hAnsi="Times New Roman" w:cs="Times New Roman"/>
          <w:b/>
          <w:sz w:val="24"/>
          <w:szCs w:val="24"/>
        </w:rPr>
        <w:t>cznik nr 2 do SIWZ</w:t>
      </w:r>
    </w:p>
    <w:p w14:paraId="582F3120" w14:textId="77777777" w:rsidR="00E47E86" w:rsidRDefault="00E47E86" w:rsidP="00F44313">
      <w:pPr>
        <w:shd w:val="clear" w:color="auto" w:fill="FFFFFF" w:themeFill="background1"/>
        <w:tabs>
          <w:tab w:val="center" w:pos="4536"/>
          <w:tab w:val="right" w:pos="9072"/>
        </w:tabs>
        <w:spacing w:after="0" w:line="276" w:lineRule="auto"/>
        <w:rPr>
          <w:rFonts w:ascii="Times New Roman" w:hAnsi="Times New Roman" w:cs="Times New Roman"/>
          <w:b/>
          <w:i/>
          <w:sz w:val="23"/>
          <w:szCs w:val="23"/>
        </w:rPr>
      </w:pPr>
    </w:p>
    <w:p w14:paraId="351A300E" w14:textId="77777777" w:rsidR="00E47E86" w:rsidRDefault="00E47E86" w:rsidP="00F44313">
      <w:pPr>
        <w:shd w:val="clear" w:color="auto" w:fill="FFFFFF" w:themeFill="background1"/>
        <w:tabs>
          <w:tab w:val="center" w:pos="4536"/>
          <w:tab w:val="right" w:pos="9072"/>
        </w:tabs>
        <w:spacing w:after="0" w:line="276" w:lineRule="auto"/>
        <w:rPr>
          <w:rFonts w:ascii="Times New Roman" w:hAnsi="Times New Roman" w:cs="Times New Roman"/>
          <w:b/>
          <w:i/>
          <w:sz w:val="23"/>
          <w:szCs w:val="23"/>
        </w:rPr>
      </w:pPr>
    </w:p>
    <w:p w14:paraId="21998913" w14:textId="257C857F" w:rsidR="00F44313" w:rsidRPr="00F44313" w:rsidRDefault="00F44313" w:rsidP="00E47E86">
      <w:pPr>
        <w:shd w:val="clear" w:color="auto" w:fill="FFFFFF" w:themeFill="background1"/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313">
        <w:rPr>
          <w:rFonts w:ascii="Times New Roman" w:hAnsi="Times New Roman" w:cs="Times New Roman"/>
          <w:b/>
          <w:sz w:val="28"/>
          <w:szCs w:val="28"/>
        </w:rPr>
        <w:t>PROJEKT UMOWY</w:t>
      </w:r>
    </w:p>
    <w:p w14:paraId="4DE6BFCD" w14:textId="77777777" w:rsidR="00F44313" w:rsidRDefault="00F44313" w:rsidP="00167AB5">
      <w:pPr>
        <w:pStyle w:val="Default"/>
        <w:shd w:val="clear" w:color="auto" w:fill="FFFFFF" w:themeFill="background1"/>
        <w:jc w:val="center"/>
        <w:rPr>
          <w:color w:val="auto"/>
          <w:sz w:val="23"/>
          <w:szCs w:val="23"/>
        </w:rPr>
      </w:pPr>
    </w:p>
    <w:p w14:paraId="2858F217" w14:textId="77777777" w:rsidR="00F44313" w:rsidRDefault="00F44313" w:rsidP="00167AB5">
      <w:pPr>
        <w:pStyle w:val="Default"/>
        <w:shd w:val="clear" w:color="auto" w:fill="FFFFFF" w:themeFill="background1"/>
        <w:jc w:val="center"/>
        <w:rPr>
          <w:color w:val="auto"/>
          <w:sz w:val="23"/>
          <w:szCs w:val="23"/>
        </w:rPr>
      </w:pPr>
    </w:p>
    <w:p w14:paraId="399CE951" w14:textId="3614900B" w:rsidR="00560928" w:rsidRPr="00F44313" w:rsidRDefault="002A6338" w:rsidP="00167AB5">
      <w:pPr>
        <w:pStyle w:val="Default"/>
        <w:shd w:val="clear" w:color="auto" w:fill="FFFFFF" w:themeFill="background1"/>
        <w:jc w:val="center"/>
        <w:rPr>
          <w:color w:val="auto"/>
          <w:sz w:val="23"/>
          <w:szCs w:val="23"/>
        </w:rPr>
      </w:pPr>
      <w:r w:rsidRPr="00F44313">
        <w:rPr>
          <w:color w:val="auto"/>
          <w:sz w:val="23"/>
          <w:szCs w:val="23"/>
        </w:rPr>
        <w:t>UMOWA nr ……………………</w:t>
      </w:r>
    </w:p>
    <w:p w14:paraId="10C360FA" w14:textId="774C354B" w:rsidR="002A6338" w:rsidRPr="00F44313" w:rsidRDefault="00DF522B" w:rsidP="00F44313">
      <w:pPr>
        <w:pStyle w:val="Default"/>
        <w:shd w:val="clear" w:color="auto" w:fill="FFFFFF" w:themeFill="background1"/>
        <w:jc w:val="center"/>
        <w:rPr>
          <w:i/>
          <w:color w:val="auto"/>
          <w:sz w:val="20"/>
          <w:szCs w:val="20"/>
        </w:rPr>
      </w:pPr>
      <w:r w:rsidRPr="00F44313">
        <w:rPr>
          <w:i/>
          <w:color w:val="auto"/>
          <w:sz w:val="20"/>
          <w:szCs w:val="20"/>
        </w:rPr>
        <w:t xml:space="preserve">                      </w:t>
      </w:r>
    </w:p>
    <w:p w14:paraId="326C1935" w14:textId="77777777" w:rsidR="002A6338" w:rsidRPr="00167AB5" w:rsidRDefault="002A6338" w:rsidP="00167AB5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67AB5">
        <w:rPr>
          <w:rFonts w:ascii="Times New Roman" w:hAnsi="Times New Roman" w:cs="Times New Roman"/>
          <w:sz w:val="23"/>
          <w:szCs w:val="23"/>
        </w:rPr>
        <w:t>zawarta w dniu ……….……………….... 2019 r. we Wrocławiu,</w:t>
      </w:r>
    </w:p>
    <w:p w14:paraId="780FDD8B" w14:textId="77777777" w:rsidR="002A6338" w:rsidRPr="00167AB5" w:rsidRDefault="002A6338" w:rsidP="00167AB5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67AB5">
        <w:rPr>
          <w:rFonts w:ascii="Times New Roman" w:hAnsi="Times New Roman" w:cs="Times New Roman"/>
          <w:sz w:val="23"/>
          <w:szCs w:val="23"/>
        </w:rPr>
        <w:t>pomiędzy:</w:t>
      </w:r>
    </w:p>
    <w:p w14:paraId="574B276F" w14:textId="4C49F77A" w:rsidR="002A6338" w:rsidRPr="00167AB5" w:rsidRDefault="002A6338" w:rsidP="00167AB5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67AB5">
        <w:rPr>
          <w:rFonts w:ascii="Times New Roman" w:hAnsi="Times New Roman" w:cs="Times New Roman"/>
          <w:b/>
          <w:sz w:val="23"/>
          <w:szCs w:val="23"/>
        </w:rPr>
        <w:t>Izbą Administracji Skarbowej we Wrocławiu</w:t>
      </w:r>
      <w:r w:rsidRPr="00167AB5">
        <w:rPr>
          <w:rFonts w:ascii="Times New Roman" w:hAnsi="Times New Roman" w:cs="Times New Roman"/>
          <w:sz w:val="23"/>
          <w:szCs w:val="23"/>
        </w:rPr>
        <w:t xml:space="preserve">, </w:t>
      </w:r>
      <w:r w:rsidR="001B2164" w:rsidRPr="00167AB5">
        <w:rPr>
          <w:rFonts w:ascii="Times New Roman" w:hAnsi="Times New Roman" w:cs="Times New Roman"/>
          <w:sz w:val="23"/>
          <w:szCs w:val="23"/>
        </w:rPr>
        <w:t xml:space="preserve">z siedzibą przy </w:t>
      </w:r>
      <w:r w:rsidRPr="00167AB5">
        <w:rPr>
          <w:rFonts w:ascii="Times New Roman" w:hAnsi="Times New Roman" w:cs="Times New Roman"/>
          <w:sz w:val="23"/>
          <w:szCs w:val="23"/>
        </w:rPr>
        <w:t>ul. Powstańców Śląskich 24, 26,  53-333 Wrocław, NIP 896-000-68-04, REGON 001020861,</w:t>
      </w:r>
      <w:r w:rsidR="00D93E95">
        <w:rPr>
          <w:rFonts w:ascii="Times New Roman" w:hAnsi="Times New Roman" w:cs="Times New Roman"/>
          <w:sz w:val="23"/>
          <w:szCs w:val="23"/>
        </w:rPr>
        <w:t xml:space="preserve"> działającą w imieniu Izby </w:t>
      </w:r>
      <w:r w:rsidR="00ED7355" w:rsidRPr="00167AB5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>Administracji Skarbowej</w:t>
      </w:r>
      <w:r w:rsidR="00D93E95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 xml:space="preserve"> w Łodzi</w:t>
      </w:r>
      <w:r w:rsidR="00990FF6" w:rsidRPr="00167AB5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>,</w:t>
      </w:r>
      <w:r w:rsidR="00AE0538">
        <w:rPr>
          <w:rFonts w:ascii="Times New Roman" w:hAnsi="Times New Roman" w:cs="Times New Roman"/>
          <w:sz w:val="23"/>
          <w:szCs w:val="23"/>
        </w:rPr>
        <w:t xml:space="preserve"> </w:t>
      </w:r>
      <w:r w:rsidR="00ED7355" w:rsidRPr="00167AB5">
        <w:rPr>
          <w:rFonts w:ascii="Times New Roman" w:hAnsi="Times New Roman" w:cs="Times New Roman"/>
          <w:sz w:val="23"/>
          <w:szCs w:val="23"/>
        </w:rPr>
        <w:t>na podstawie Zarządzenia Ministra Finansów z dnia 12 kwietnia 2019 roku</w:t>
      </w:r>
      <w:r w:rsidR="00A8601C">
        <w:rPr>
          <w:rFonts w:ascii="Times New Roman" w:hAnsi="Times New Roman" w:cs="Times New Roman"/>
          <w:sz w:val="23"/>
          <w:szCs w:val="23"/>
        </w:rPr>
        <w:t xml:space="preserve"> </w:t>
      </w:r>
      <w:r w:rsidR="00A8601C" w:rsidRPr="00A8601C">
        <w:rPr>
          <w:rFonts w:ascii="Times New Roman" w:hAnsi="Times New Roman" w:cs="Times New Roman"/>
          <w:i/>
          <w:iCs/>
          <w:sz w:val="23"/>
          <w:szCs w:val="23"/>
        </w:rPr>
        <w:t>w sprawie wyznaczenia Izby Administracji Skarbowej we Wrocławiu do przeprowadzania postępowania oraz udzielenia zamówienia publicznego na zakup pojazdów samochodowych na rzecz wszystkich izb administracji skarbowej, Krajowej Informacji Skarbowej i Krajowej Szkoły Skarbowości</w:t>
      </w:r>
      <w:r w:rsidR="00A8601C">
        <w:rPr>
          <w:rFonts w:ascii="Times New Roman" w:hAnsi="Times New Roman" w:cs="Times New Roman"/>
          <w:sz w:val="23"/>
          <w:szCs w:val="23"/>
        </w:rPr>
        <w:t xml:space="preserve">, </w:t>
      </w:r>
      <w:r w:rsidR="002F3BA7" w:rsidRPr="00167AB5">
        <w:rPr>
          <w:rFonts w:ascii="Times New Roman" w:hAnsi="Times New Roman" w:cs="Times New Roman"/>
          <w:sz w:val="23"/>
          <w:szCs w:val="23"/>
        </w:rPr>
        <w:t>r</w:t>
      </w:r>
      <w:r w:rsidRPr="00167AB5">
        <w:rPr>
          <w:rFonts w:ascii="Times New Roman" w:hAnsi="Times New Roman" w:cs="Times New Roman"/>
          <w:sz w:val="23"/>
          <w:szCs w:val="23"/>
        </w:rPr>
        <w:t>eprezent</w:t>
      </w:r>
      <w:r w:rsidR="002F3BA7" w:rsidRPr="00167AB5">
        <w:rPr>
          <w:rFonts w:ascii="Times New Roman" w:hAnsi="Times New Roman" w:cs="Times New Roman"/>
          <w:sz w:val="23"/>
          <w:szCs w:val="23"/>
        </w:rPr>
        <w:t>owaną przez</w:t>
      </w:r>
      <w:r w:rsidRPr="00167AB5">
        <w:rPr>
          <w:rFonts w:ascii="Times New Roman" w:hAnsi="Times New Roman" w:cs="Times New Roman"/>
          <w:sz w:val="23"/>
          <w:szCs w:val="23"/>
        </w:rPr>
        <w:t>:</w:t>
      </w:r>
    </w:p>
    <w:p w14:paraId="7934B52C" w14:textId="77777777" w:rsidR="008E4807" w:rsidRPr="00167AB5" w:rsidRDefault="002A6338" w:rsidP="00167AB5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67AB5">
        <w:rPr>
          <w:rFonts w:ascii="Times New Roman" w:hAnsi="Times New Roman" w:cs="Times New Roman"/>
          <w:sz w:val="23"/>
          <w:szCs w:val="23"/>
        </w:rPr>
        <w:t>- ………………………… - ………………………………,</w:t>
      </w:r>
      <w:r w:rsidR="008E4807" w:rsidRPr="00167AB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6174FBE" w14:textId="64508293" w:rsidR="002A6338" w:rsidRPr="00167AB5" w:rsidRDefault="002A6338" w:rsidP="00167AB5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67AB5">
        <w:rPr>
          <w:rFonts w:ascii="Times New Roman" w:hAnsi="Times New Roman" w:cs="Times New Roman"/>
          <w:sz w:val="23"/>
          <w:szCs w:val="23"/>
        </w:rPr>
        <w:t xml:space="preserve">zwaną w dalszej części </w:t>
      </w:r>
      <w:r w:rsidR="00A8601C">
        <w:rPr>
          <w:rFonts w:ascii="Times New Roman" w:hAnsi="Times New Roman" w:cs="Times New Roman"/>
          <w:sz w:val="23"/>
          <w:szCs w:val="23"/>
        </w:rPr>
        <w:t>u</w:t>
      </w:r>
      <w:r w:rsidRPr="00167AB5">
        <w:rPr>
          <w:rFonts w:ascii="Times New Roman" w:hAnsi="Times New Roman" w:cs="Times New Roman"/>
          <w:sz w:val="23"/>
          <w:szCs w:val="23"/>
        </w:rPr>
        <w:t xml:space="preserve">mowy </w:t>
      </w:r>
      <w:r w:rsidRPr="00167AB5">
        <w:rPr>
          <w:rFonts w:ascii="Times New Roman" w:hAnsi="Times New Roman" w:cs="Times New Roman"/>
          <w:b/>
          <w:sz w:val="23"/>
          <w:szCs w:val="23"/>
        </w:rPr>
        <w:t>„Zamawiającym”</w:t>
      </w:r>
      <w:r w:rsidRPr="00167AB5">
        <w:rPr>
          <w:rFonts w:ascii="Times New Roman" w:hAnsi="Times New Roman" w:cs="Times New Roman"/>
          <w:sz w:val="23"/>
          <w:szCs w:val="23"/>
        </w:rPr>
        <w:t>,</w:t>
      </w:r>
    </w:p>
    <w:p w14:paraId="775B287A" w14:textId="77777777" w:rsidR="002A6338" w:rsidRPr="00167AB5" w:rsidRDefault="002A6338" w:rsidP="00167AB5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67AB5">
        <w:rPr>
          <w:rFonts w:ascii="Times New Roman" w:hAnsi="Times New Roman" w:cs="Times New Roman"/>
          <w:sz w:val="23"/>
          <w:szCs w:val="23"/>
        </w:rPr>
        <w:t xml:space="preserve">a </w:t>
      </w:r>
    </w:p>
    <w:p w14:paraId="7F2CC548" w14:textId="13C582D5" w:rsidR="002A6338" w:rsidRPr="00167AB5" w:rsidRDefault="002A6338" w:rsidP="00167AB5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67AB5">
        <w:rPr>
          <w:rFonts w:ascii="Times New Roman" w:hAnsi="Times New Roman" w:cs="Times New Roman"/>
          <w:sz w:val="23"/>
          <w:szCs w:val="23"/>
        </w:rPr>
        <w:t xml:space="preserve">……………………………… z siedzibą </w:t>
      </w:r>
      <w:r w:rsidR="00C9564A" w:rsidRPr="00167AB5">
        <w:rPr>
          <w:rFonts w:ascii="Times New Roman" w:hAnsi="Times New Roman" w:cs="Times New Roman"/>
          <w:sz w:val="23"/>
          <w:szCs w:val="23"/>
        </w:rPr>
        <w:t>w(e)….……………….</w:t>
      </w:r>
      <w:r w:rsidR="0069480E" w:rsidRPr="00167AB5">
        <w:rPr>
          <w:rFonts w:ascii="Times New Roman" w:hAnsi="Times New Roman" w:cs="Times New Roman"/>
          <w:sz w:val="23"/>
          <w:szCs w:val="23"/>
        </w:rPr>
        <w:t xml:space="preserve"> </w:t>
      </w:r>
      <w:r w:rsidR="007A6575" w:rsidRPr="00167AB5">
        <w:rPr>
          <w:rFonts w:ascii="Times New Roman" w:hAnsi="Times New Roman" w:cs="Times New Roman"/>
          <w:sz w:val="23"/>
          <w:szCs w:val="23"/>
        </w:rPr>
        <w:t xml:space="preserve">przy ul. </w:t>
      </w:r>
      <w:r w:rsidRPr="00167AB5">
        <w:rPr>
          <w:rFonts w:ascii="Times New Roman" w:hAnsi="Times New Roman" w:cs="Times New Roman"/>
          <w:sz w:val="23"/>
          <w:szCs w:val="23"/>
        </w:rPr>
        <w:t>………..…</w:t>
      </w:r>
      <w:r w:rsidR="0069480E" w:rsidRPr="00167AB5">
        <w:rPr>
          <w:rFonts w:ascii="Times New Roman" w:hAnsi="Times New Roman" w:cs="Times New Roman"/>
          <w:sz w:val="23"/>
          <w:szCs w:val="23"/>
        </w:rPr>
        <w:t>..</w:t>
      </w:r>
      <w:r w:rsidRPr="00167AB5">
        <w:rPr>
          <w:rFonts w:ascii="Times New Roman" w:hAnsi="Times New Roman" w:cs="Times New Roman"/>
          <w:sz w:val="23"/>
          <w:szCs w:val="23"/>
        </w:rPr>
        <w:t>…</w:t>
      </w:r>
      <w:r w:rsidR="0069480E" w:rsidRPr="00167AB5">
        <w:rPr>
          <w:rFonts w:ascii="Times New Roman" w:hAnsi="Times New Roman" w:cs="Times New Roman"/>
          <w:sz w:val="23"/>
          <w:szCs w:val="23"/>
        </w:rPr>
        <w:t>……</w:t>
      </w:r>
      <w:r w:rsidRPr="00167AB5">
        <w:rPr>
          <w:rFonts w:ascii="Times New Roman" w:hAnsi="Times New Roman" w:cs="Times New Roman"/>
          <w:sz w:val="23"/>
          <w:szCs w:val="23"/>
        </w:rPr>
        <w:t xml:space="preserve">……, </w:t>
      </w:r>
      <w:r w:rsidR="0069480E" w:rsidRPr="00167AB5">
        <w:rPr>
          <w:rFonts w:ascii="Times New Roman" w:hAnsi="Times New Roman" w:cs="Times New Roman"/>
          <w:sz w:val="23"/>
          <w:szCs w:val="23"/>
        </w:rPr>
        <w:br/>
      </w:r>
      <w:r w:rsidRPr="00167AB5">
        <w:rPr>
          <w:rFonts w:ascii="Times New Roman" w:hAnsi="Times New Roman" w:cs="Times New Roman"/>
          <w:sz w:val="23"/>
          <w:szCs w:val="23"/>
        </w:rPr>
        <w:t>NIP ……………………, REGON ……………………...,</w:t>
      </w:r>
    </w:p>
    <w:p w14:paraId="739949D3" w14:textId="0B89F978" w:rsidR="002A6338" w:rsidRPr="00167AB5" w:rsidRDefault="002F3BA7" w:rsidP="00167AB5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67AB5">
        <w:rPr>
          <w:rFonts w:ascii="Times New Roman" w:hAnsi="Times New Roman" w:cs="Times New Roman"/>
          <w:sz w:val="23"/>
          <w:szCs w:val="23"/>
        </w:rPr>
        <w:t>reprezentowaną/ego przez</w:t>
      </w:r>
      <w:r w:rsidR="002A6338" w:rsidRPr="00167AB5">
        <w:rPr>
          <w:rFonts w:ascii="Times New Roman" w:hAnsi="Times New Roman" w:cs="Times New Roman"/>
          <w:sz w:val="23"/>
          <w:szCs w:val="23"/>
        </w:rPr>
        <w:t>:</w:t>
      </w:r>
    </w:p>
    <w:p w14:paraId="5AB2086E" w14:textId="77777777" w:rsidR="002A6338" w:rsidRPr="00167AB5" w:rsidRDefault="002A6338" w:rsidP="00167AB5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67AB5">
        <w:rPr>
          <w:rFonts w:ascii="Times New Roman" w:hAnsi="Times New Roman" w:cs="Times New Roman"/>
          <w:sz w:val="23"/>
          <w:szCs w:val="23"/>
        </w:rPr>
        <w:t>- ………………………… - ………………………….,</w:t>
      </w:r>
    </w:p>
    <w:p w14:paraId="7AFA49A3" w14:textId="77777777" w:rsidR="002A6338" w:rsidRPr="00167AB5" w:rsidRDefault="007A6575" w:rsidP="00167AB5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67AB5">
        <w:rPr>
          <w:rFonts w:ascii="Times New Roman" w:hAnsi="Times New Roman" w:cs="Times New Roman"/>
          <w:sz w:val="23"/>
          <w:szCs w:val="23"/>
        </w:rPr>
        <w:t>z</w:t>
      </w:r>
      <w:r w:rsidR="002A6338" w:rsidRPr="00167AB5">
        <w:rPr>
          <w:rFonts w:ascii="Times New Roman" w:hAnsi="Times New Roman" w:cs="Times New Roman"/>
          <w:sz w:val="23"/>
          <w:szCs w:val="23"/>
        </w:rPr>
        <w:t>waną</w:t>
      </w:r>
      <w:r w:rsidRPr="00167AB5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167AB5">
        <w:rPr>
          <w:rFonts w:ascii="Times New Roman" w:hAnsi="Times New Roman" w:cs="Times New Roman"/>
          <w:sz w:val="23"/>
          <w:szCs w:val="23"/>
        </w:rPr>
        <w:t>ym</w:t>
      </w:r>
      <w:proofErr w:type="spellEnd"/>
      <w:r w:rsidR="002A6338" w:rsidRPr="00167AB5">
        <w:rPr>
          <w:rFonts w:ascii="Times New Roman" w:hAnsi="Times New Roman" w:cs="Times New Roman"/>
          <w:sz w:val="23"/>
          <w:szCs w:val="23"/>
        </w:rPr>
        <w:t xml:space="preserve"> w dalszej części umowy </w:t>
      </w:r>
      <w:r w:rsidR="002A6338" w:rsidRPr="00167AB5">
        <w:rPr>
          <w:rFonts w:ascii="Times New Roman" w:hAnsi="Times New Roman" w:cs="Times New Roman"/>
          <w:b/>
          <w:sz w:val="23"/>
          <w:szCs w:val="23"/>
        </w:rPr>
        <w:t>„Wykonawcą”</w:t>
      </w:r>
      <w:r w:rsidR="002A6338" w:rsidRPr="00167AB5">
        <w:rPr>
          <w:rFonts w:ascii="Times New Roman" w:hAnsi="Times New Roman" w:cs="Times New Roman"/>
          <w:sz w:val="23"/>
          <w:szCs w:val="23"/>
        </w:rPr>
        <w:t>.</w:t>
      </w:r>
    </w:p>
    <w:p w14:paraId="6EE7DEB5" w14:textId="77777777" w:rsidR="002A6338" w:rsidRPr="00167AB5" w:rsidRDefault="002A6338" w:rsidP="00167AB5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14:paraId="5D7AA74B" w14:textId="77777777" w:rsidR="001648FD" w:rsidRDefault="00BF5A06" w:rsidP="001648FD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648FD">
        <w:rPr>
          <w:rFonts w:ascii="Times New Roman" w:hAnsi="Times New Roman" w:cs="Times New Roman"/>
          <w:sz w:val="23"/>
          <w:szCs w:val="23"/>
          <w:lang w:eastAsia="pl-PL"/>
        </w:rPr>
        <w:t>Umowa została zawarta</w:t>
      </w:r>
      <w:r w:rsidRPr="00BF5A06">
        <w:rPr>
          <w:rFonts w:ascii="Times New Roman" w:hAnsi="Times New Roman" w:cs="Times New Roman"/>
          <w:color w:val="FF0000"/>
          <w:sz w:val="23"/>
          <w:szCs w:val="23"/>
          <w:lang w:eastAsia="pl-PL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pl-PL"/>
        </w:rPr>
        <w:t>w</w:t>
      </w:r>
      <w:r w:rsidR="002A6338" w:rsidRPr="00167AB5">
        <w:rPr>
          <w:rFonts w:ascii="Times New Roman" w:hAnsi="Times New Roman" w:cs="Times New Roman"/>
          <w:sz w:val="23"/>
          <w:szCs w:val="23"/>
          <w:lang w:eastAsia="pl-PL"/>
        </w:rPr>
        <w:t xml:space="preserve"> wyniku rozstrzygniętego postępowania o udzielenie zamówienia publicznego nr 0201-ILZ.260</w:t>
      </w:r>
      <w:r w:rsidR="00A92418">
        <w:rPr>
          <w:rFonts w:ascii="Times New Roman" w:hAnsi="Times New Roman" w:cs="Times New Roman"/>
          <w:sz w:val="23"/>
          <w:szCs w:val="23"/>
          <w:lang w:eastAsia="pl-PL"/>
        </w:rPr>
        <w:t>.40</w:t>
      </w:r>
      <w:r w:rsidR="002A6338" w:rsidRPr="00167AB5">
        <w:rPr>
          <w:rFonts w:ascii="Times New Roman" w:hAnsi="Times New Roman" w:cs="Times New Roman"/>
          <w:sz w:val="23"/>
          <w:szCs w:val="23"/>
          <w:lang w:eastAsia="pl-PL"/>
        </w:rPr>
        <w:t xml:space="preserve">.2019, przeprowadzonego w trybie przetargu nieograniczonego na podstawie zapisów ustawy z dnia 29 stycznia 2004 roku Prawo zamówień </w:t>
      </w:r>
      <w:r w:rsidR="00CE5E4C">
        <w:rPr>
          <w:rFonts w:ascii="Times New Roman" w:hAnsi="Times New Roman" w:cs="Times New Roman"/>
          <w:sz w:val="23"/>
          <w:szCs w:val="23"/>
          <w:lang w:eastAsia="pl-PL"/>
        </w:rPr>
        <w:t>publicznych (</w:t>
      </w:r>
      <w:proofErr w:type="spellStart"/>
      <w:r w:rsidR="00CE5E4C">
        <w:rPr>
          <w:rFonts w:ascii="Times New Roman" w:hAnsi="Times New Roman" w:cs="Times New Roman"/>
          <w:sz w:val="23"/>
          <w:szCs w:val="23"/>
          <w:lang w:eastAsia="pl-PL"/>
        </w:rPr>
        <w:t>t.j</w:t>
      </w:r>
      <w:proofErr w:type="spellEnd"/>
      <w:r w:rsidR="00CE5E4C">
        <w:rPr>
          <w:rFonts w:ascii="Times New Roman" w:hAnsi="Times New Roman" w:cs="Times New Roman"/>
          <w:sz w:val="23"/>
          <w:szCs w:val="23"/>
          <w:lang w:eastAsia="pl-PL"/>
        </w:rPr>
        <w:t>. Dz. U. z 2019 r., poz. 1843</w:t>
      </w:r>
      <w:r w:rsidR="002A6338" w:rsidRPr="00167AB5">
        <w:rPr>
          <w:rFonts w:ascii="Times New Roman" w:hAnsi="Times New Roman" w:cs="Times New Roman"/>
          <w:sz w:val="23"/>
          <w:szCs w:val="23"/>
          <w:lang w:eastAsia="pl-PL"/>
        </w:rPr>
        <w:t xml:space="preserve"> ze zm.),  zwanej dalej „ustawą </w:t>
      </w:r>
      <w:proofErr w:type="spellStart"/>
      <w:r w:rsidR="002A6338" w:rsidRPr="00167AB5">
        <w:rPr>
          <w:rFonts w:ascii="Times New Roman" w:hAnsi="Times New Roman" w:cs="Times New Roman"/>
          <w:sz w:val="23"/>
          <w:szCs w:val="23"/>
          <w:lang w:eastAsia="pl-PL"/>
        </w:rPr>
        <w:t>Pzp</w:t>
      </w:r>
      <w:proofErr w:type="spellEnd"/>
      <w:r w:rsidR="002A6338" w:rsidRPr="00167AB5">
        <w:rPr>
          <w:rFonts w:ascii="Times New Roman" w:hAnsi="Times New Roman" w:cs="Times New Roman"/>
          <w:sz w:val="23"/>
          <w:szCs w:val="23"/>
          <w:lang w:eastAsia="pl-PL"/>
        </w:rPr>
        <w:t>”, na zadanie pn.:</w:t>
      </w:r>
      <w:r w:rsidR="002A6338" w:rsidRPr="00167AB5">
        <w:rPr>
          <w:rFonts w:ascii="Times New Roman" w:hAnsi="Times New Roman" w:cs="Times New Roman"/>
          <w:b/>
          <w:sz w:val="23"/>
          <w:szCs w:val="23"/>
          <w:lang w:eastAsia="pl-PL"/>
        </w:rPr>
        <w:t xml:space="preserve"> </w:t>
      </w:r>
      <w:r w:rsidR="002A6338" w:rsidRPr="00167AB5">
        <w:rPr>
          <w:rFonts w:ascii="Times New Roman" w:hAnsi="Times New Roman" w:cs="Times New Roman"/>
          <w:b/>
          <w:i/>
          <w:sz w:val="23"/>
          <w:szCs w:val="23"/>
          <w:lang w:eastAsia="pl-PL"/>
        </w:rPr>
        <w:t>„</w:t>
      </w:r>
      <w:r w:rsidR="00CE5E4C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Dostawa samochodu</w:t>
      </w:r>
      <w:r w:rsidR="002A6338" w:rsidRPr="00167AB5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 </w:t>
      </w:r>
      <w:r w:rsidR="0058703D" w:rsidRPr="00167AB5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br/>
      </w:r>
      <w:r w:rsidR="00CE5E4C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dla Izby Administracji Skarbowej w Łodzi</w:t>
      </w:r>
      <w:r w:rsidR="002A6338" w:rsidRPr="00167AB5">
        <w:rPr>
          <w:rFonts w:ascii="Times New Roman" w:hAnsi="Times New Roman" w:cs="Times New Roman"/>
          <w:b/>
          <w:i/>
          <w:sz w:val="23"/>
          <w:szCs w:val="23"/>
        </w:rPr>
        <w:t>”</w:t>
      </w:r>
      <w:r>
        <w:rPr>
          <w:rFonts w:ascii="Times New Roman" w:hAnsi="Times New Roman" w:cs="Times New Roman"/>
          <w:b/>
          <w:i/>
          <w:sz w:val="23"/>
          <w:szCs w:val="23"/>
        </w:rPr>
        <w:t>.</w:t>
      </w:r>
      <w:r w:rsidR="00CE5E4C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29BD77D" w14:textId="4570CA07" w:rsidR="007164D2" w:rsidRPr="001648FD" w:rsidRDefault="00BF5A06" w:rsidP="001648FD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1648FD">
        <w:rPr>
          <w:rFonts w:ascii="Times New Roman" w:hAnsi="Times New Roman" w:cs="Times New Roman"/>
        </w:rPr>
        <w:t>Prawa i obowiązki wynikające z niniejszej umowy będą realizowane</w:t>
      </w:r>
      <w:r w:rsidR="007164D2" w:rsidRPr="001648FD">
        <w:rPr>
          <w:rFonts w:ascii="Times New Roman" w:hAnsi="Times New Roman" w:cs="Times New Roman"/>
        </w:rPr>
        <w:t xml:space="preserve"> przez </w:t>
      </w:r>
      <w:r w:rsidRPr="001648FD">
        <w:rPr>
          <w:rFonts w:ascii="Times New Roman" w:hAnsi="Times New Roman" w:cs="Times New Roman"/>
        </w:rPr>
        <w:t xml:space="preserve">Izbę Administracji Skarbowej w Łodzi. </w:t>
      </w:r>
    </w:p>
    <w:p w14:paraId="526918B7" w14:textId="77777777" w:rsidR="00560928" w:rsidRPr="00167AB5" w:rsidRDefault="00886FF1" w:rsidP="00167AB5">
      <w:pPr>
        <w:pStyle w:val="Default"/>
        <w:shd w:val="clear" w:color="auto" w:fill="FFFFFF" w:themeFill="background1"/>
        <w:jc w:val="center"/>
        <w:rPr>
          <w:color w:val="auto"/>
          <w:sz w:val="23"/>
          <w:szCs w:val="23"/>
        </w:rPr>
      </w:pPr>
      <w:r w:rsidRPr="00167AB5">
        <w:rPr>
          <w:b/>
          <w:bCs/>
          <w:color w:val="auto"/>
          <w:sz w:val="23"/>
          <w:szCs w:val="23"/>
        </w:rPr>
        <w:t>§ 1</w:t>
      </w:r>
    </w:p>
    <w:p w14:paraId="24E60A3C" w14:textId="77777777" w:rsidR="00560928" w:rsidRPr="00167AB5" w:rsidRDefault="00886FF1" w:rsidP="00167AB5">
      <w:pPr>
        <w:pStyle w:val="Default"/>
        <w:shd w:val="clear" w:color="auto" w:fill="FFFFFF" w:themeFill="background1"/>
        <w:spacing w:after="120"/>
        <w:jc w:val="center"/>
        <w:rPr>
          <w:b/>
          <w:bCs/>
          <w:color w:val="auto"/>
          <w:sz w:val="23"/>
          <w:szCs w:val="23"/>
        </w:rPr>
      </w:pPr>
      <w:r w:rsidRPr="00167AB5">
        <w:rPr>
          <w:b/>
          <w:bCs/>
          <w:color w:val="auto"/>
          <w:sz w:val="23"/>
          <w:szCs w:val="23"/>
        </w:rPr>
        <w:t>PRZEDMIOT UMOWY</w:t>
      </w:r>
    </w:p>
    <w:p w14:paraId="28236CE6" w14:textId="769B6563" w:rsidR="00560928" w:rsidRPr="00167AB5" w:rsidRDefault="00CE5E4C" w:rsidP="0015308E">
      <w:pPr>
        <w:pStyle w:val="Default"/>
        <w:numPr>
          <w:ilvl w:val="0"/>
          <w:numId w:val="11"/>
        </w:numPr>
        <w:shd w:val="clear" w:color="auto" w:fill="FFFFFF" w:themeFill="background1"/>
        <w:spacing w:after="120"/>
        <w:ind w:left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Przedmiotem umowy jest dostawa 1</w:t>
      </w:r>
      <w:r w:rsidR="00D76D89" w:rsidRPr="00167AB5">
        <w:rPr>
          <w:i/>
          <w:iCs/>
          <w:color w:val="auto"/>
          <w:sz w:val="23"/>
          <w:szCs w:val="23"/>
        </w:rPr>
        <w:t xml:space="preserve"> </w:t>
      </w:r>
      <w:r w:rsidR="00D76D89" w:rsidRPr="00167AB5">
        <w:rPr>
          <w:iCs/>
          <w:color w:val="auto"/>
          <w:sz w:val="23"/>
          <w:szCs w:val="23"/>
        </w:rPr>
        <w:t xml:space="preserve">szt. </w:t>
      </w:r>
      <w:r w:rsidR="00CC3A2C" w:rsidRPr="00167AB5">
        <w:rPr>
          <w:color w:val="auto"/>
          <w:sz w:val="23"/>
          <w:szCs w:val="23"/>
        </w:rPr>
        <w:t>s</w:t>
      </w:r>
      <w:r w:rsidR="00560928" w:rsidRPr="00167AB5">
        <w:rPr>
          <w:color w:val="auto"/>
          <w:sz w:val="23"/>
          <w:szCs w:val="23"/>
        </w:rPr>
        <w:t>amochod</w:t>
      </w:r>
      <w:r w:rsidR="007B49B7">
        <w:rPr>
          <w:color w:val="auto"/>
          <w:sz w:val="23"/>
          <w:szCs w:val="23"/>
        </w:rPr>
        <w:t>u</w:t>
      </w:r>
      <w:r w:rsidR="00560928" w:rsidRPr="00167AB5">
        <w:rPr>
          <w:color w:val="auto"/>
          <w:sz w:val="23"/>
          <w:szCs w:val="23"/>
        </w:rPr>
        <w:t xml:space="preserve"> </w:t>
      </w:r>
      <w:r w:rsidR="00C9564A" w:rsidRPr="00167AB5">
        <w:rPr>
          <w:color w:val="auto"/>
          <w:sz w:val="23"/>
          <w:szCs w:val="23"/>
        </w:rPr>
        <w:t>typu: ………</w:t>
      </w:r>
      <w:r w:rsidR="00143B7D" w:rsidRPr="00167AB5">
        <w:rPr>
          <w:color w:val="auto"/>
          <w:sz w:val="23"/>
          <w:szCs w:val="23"/>
        </w:rPr>
        <w:t>.</w:t>
      </w:r>
      <w:r w:rsidR="00C9564A" w:rsidRPr="00167AB5">
        <w:rPr>
          <w:color w:val="auto"/>
          <w:sz w:val="23"/>
          <w:szCs w:val="23"/>
        </w:rPr>
        <w:t xml:space="preserve">……………. </w:t>
      </w:r>
      <w:r w:rsidR="00CD2DE6" w:rsidRPr="00167AB5">
        <w:rPr>
          <w:color w:val="auto"/>
          <w:sz w:val="23"/>
          <w:szCs w:val="23"/>
        </w:rPr>
        <w:t>marki</w:t>
      </w:r>
      <w:r w:rsidR="00143B7D" w:rsidRPr="00167AB5">
        <w:rPr>
          <w:color w:val="auto"/>
          <w:sz w:val="23"/>
          <w:szCs w:val="23"/>
        </w:rPr>
        <w:t>:</w:t>
      </w:r>
      <w:r w:rsidR="00CD2DE6" w:rsidRPr="00167AB5">
        <w:rPr>
          <w:color w:val="auto"/>
          <w:sz w:val="23"/>
          <w:szCs w:val="23"/>
        </w:rPr>
        <w:t xml:space="preserve"> </w:t>
      </w:r>
      <w:r w:rsidR="00560928" w:rsidRPr="00167AB5">
        <w:rPr>
          <w:color w:val="auto"/>
          <w:sz w:val="23"/>
          <w:szCs w:val="23"/>
        </w:rPr>
        <w:t>…………</w:t>
      </w:r>
      <w:r w:rsidR="00694FB3" w:rsidRPr="00167AB5">
        <w:rPr>
          <w:color w:val="auto"/>
          <w:sz w:val="23"/>
          <w:szCs w:val="23"/>
        </w:rPr>
        <w:t>….</w:t>
      </w:r>
      <w:r w:rsidR="00560928" w:rsidRPr="00167AB5">
        <w:rPr>
          <w:color w:val="auto"/>
          <w:sz w:val="23"/>
          <w:szCs w:val="23"/>
        </w:rPr>
        <w:t xml:space="preserve">…… </w:t>
      </w:r>
      <w:r w:rsidR="00CD2DE6" w:rsidRPr="00167AB5">
        <w:rPr>
          <w:color w:val="auto"/>
          <w:sz w:val="23"/>
          <w:szCs w:val="23"/>
        </w:rPr>
        <w:t>model</w:t>
      </w:r>
      <w:r w:rsidR="00143B7D" w:rsidRPr="00167AB5">
        <w:rPr>
          <w:color w:val="auto"/>
          <w:sz w:val="23"/>
          <w:szCs w:val="23"/>
        </w:rPr>
        <w:t>:</w:t>
      </w:r>
      <w:r w:rsidR="00CD2DE6" w:rsidRPr="00167AB5">
        <w:rPr>
          <w:color w:val="auto"/>
          <w:sz w:val="23"/>
          <w:szCs w:val="23"/>
        </w:rPr>
        <w:t xml:space="preserve"> </w:t>
      </w:r>
      <w:r w:rsidR="00560928" w:rsidRPr="00167AB5">
        <w:rPr>
          <w:color w:val="auto"/>
          <w:sz w:val="23"/>
          <w:szCs w:val="23"/>
        </w:rPr>
        <w:t>……………………</w:t>
      </w:r>
      <w:r w:rsidR="00CD2DE6" w:rsidRPr="00167AB5">
        <w:rPr>
          <w:color w:val="auto"/>
          <w:sz w:val="23"/>
          <w:szCs w:val="23"/>
        </w:rPr>
        <w:t>,</w:t>
      </w:r>
      <w:r w:rsidR="008307E2" w:rsidRPr="00167AB5">
        <w:rPr>
          <w:color w:val="auto"/>
          <w:sz w:val="23"/>
          <w:szCs w:val="23"/>
        </w:rPr>
        <w:t xml:space="preserve"> </w:t>
      </w:r>
      <w:r w:rsidR="00560928" w:rsidRPr="00167AB5">
        <w:rPr>
          <w:color w:val="auto"/>
          <w:sz w:val="23"/>
          <w:szCs w:val="23"/>
        </w:rPr>
        <w:t>zwan</w:t>
      </w:r>
      <w:r>
        <w:rPr>
          <w:color w:val="auto"/>
          <w:sz w:val="23"/>
          <w:szCs w:val="23"/>
        </w:rPr>
        <w:t>ego</w:t>
      </w:r>
      <w:r w:rsidR="00560928" w:rsidRPr="00167AB5">
        <w:rPr>
          <w:color w:val="auto"/>
          <w:sz w:val="23"/>
          <w:szCs w:val="23"/>
        </w:rPr>
        <w:t xml:space="preserve"> dalej </w:t>
      </w:r>
      <w:r w:rsidR="00CC3A2C" w:rsidRPr="00167AB5">
        <w:rPr>
          <w:color w:val="auto"/>
          <w:sz w:val="23"/>
          <w:szCs w:val="23"/>
        </w:rPr>
        <w:t>„przedmiotem umowy”</w:t>
      </w:r>
      <w:r w:rsidR="00680D64" w:rsidRPr="00167AB5">
        <w:rPr>
          <w:color w:val="auto"/>
          <w:sz w:val="23"/>
          <w:szCs w:val="23"/>
        </w:rPr>
        <w:t xml:space="preserve">, </w:t>
      </w:r>
      <w:r w:rsidR="00A8394D" w:rsidRPr="00167AB5">
        <w:rPr>
          <w:color w:val="auto"/>
          <w:sz w:val="23"/>
          <w:szCs w:val="23"/>
        </w:rPr>
        <w:t>„samochod</w:t>
      </w:r>
      <w:r>
        <w:rPr>
          <w:color w:val="auto"/>
          <w:sz w:val="23"/>
          <w:szCs w:val="23"/>
        </w:rPr>
        <w:t>em</w:t>
      </w:r>
      <w:r w:rsidR="00A8394D" w:rsidRPr="00167AB5">
        <w:rPr>
          <w:color w:val="auto"/>
          <w:sz w:val="23"/>
          <w:szCs w:val="23"/>
        </w:rPr>
        <w:t>”</w:t>
      </w:r>
      <w:r>
        <w:rPr>
          <w:color w:val="auto"/>
          <w:sz w:val="23"/>
          <w:szCs w:val="23"/>
        </w:rPr>
        <w:t xml:space="preserve"> bądź „pojazdem</w:t>
      </w:r>
      <w:r w:rsidR="00680D64" w:rsidRPr="00167AB5">
        <w:rPr>
          <w:color w:val="auto"/>
          <w:sz w:val="23"/>
          <w:szCs w:val="23"/>
        </w:rPr>
        <w:t>”</w:t>
      </w:r>
      <w:r w:rsidR="00EF3613" w:rsidRPr="00167AB5">
        <w:rPr>
          <w:color w:val="auto"/>
          <w:sz w:val="23"/>
          <w:szCs w:val="23"/>
        </w:rPr>
        <w:t xml:space="preserve"> dla </w:t>
      </w:r>
      <w:r>
        <w:rPr>
          <w:color w:val="auto"/>
          <w:sz w:val="23"/>
          <w:szCs w:val="23"/>
        </w:rPr>
        <w:t>Izby Administracji Skarbowej w Łodzi</w:t>
      </w:r>
      <w:r w:rsidR="00D86692" w:rsidRPr="00167AB5">
        <w:rPr>
          <w:color w:val="auto"/>
          <w:sz w:val="23"/>
          <w:szCs w:val="23"/>
        </w:rPr>
        <w:t>. Szczegółowy opis samochodu będącego przedmiotem zamówienia, jego wyposażenie i specyfikacja technic</w:t>
      </w:r>
      <w:r w:rsidR="00E83BF0">
        <w:rPr>
          <w:color w:val="auto"/>
          <w:sz w:val="23"/>
          <w:szCs w:val="23"/>
        </w:rPr>
        <w:t>z</w:t>
      </w:r>
      <w:r w:rsidR="00F83D21">
        <w:rPr>
          <w:color w:val="auto"/>
          <w:sz w:val="23"/>
          <w:szCs w:val="23"/>
        </w:rPr>
        <w:t xml:space="preserve">na zawarte są w załączniku nr 2 </w:t>
      </w:r>
      <w:r w:rsidR="00D86692" w:rsidRPr="00167AB5">
        <w:rPr>
          <w:color w:val="auto"/>
          <w:sz w:val="23"/>
          <w:szCs w:val="23"/>
        </w:rPr>
        <w:t>do umowy.</w:t>
      </w:r>
      <w:r w:rsidR="00CA02A6" w:rsidRPr="00167AB5">
        <w:rPr>
          <w:color w:val="auto"/>
          <w:sz w:val="23"/>
          <w:szCs w:val="23"/>
        </w:rPr>
        <w:t xml:space="preserve"> </w:t>
      </w:r>
    </w:p>
    <w:p w14:paraId="721589DF" w14:textId="3DE5B489" w:rsidR="00560928" w:rsidRPr="00167AB5" w:rsidRDefault="00560928" w:rsidP="0015308E">
      <w:pPr>
        <w:pStyle w:val="Default"/>
        <w:numPr>
          <w:ilvl w:val="0"/>
          <w:numId w:val="11"/>
        </w:numPr>
        <w:shd w:val="clear" w:color="auto" w:fill="FFFFFF" w:themeFill="background1"/>
        <w:spacing w:after="120"/>
        <w:ind w:left="426"/>
        <w:jc w:val="both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 xml:space="preserve">Wykonawca oświadcza, że </w:t>
      </w:r>
      <w:r w:rsidR="00CC3A2C" w:rsidRPr="00167AB5">
        <w:rPr>
          <w:color w:val="auto"/>
          <w:sz w:val="23"/>
          <w:szCs w:val="23"/>
        </w:rPr>
        <w:t>przedmiot umowy jest</w:t>
      </w:r>
      <w:r w:rsidRPr="00167AB5">
        <w:rPr>
          <w:color w:val="auto"/>
          <w:sz w:val="23"/>
          <w:szCs w:val="23"/>
        </w:rPr>
        <w:t xml:space="preserve"> fabrycznie now</w:t>
      </w:r>
      <w:r w:rsidR="00CC3A2C" w:rsidRPr="00167AB5">
        <w:rPr>
          <w:color w:val="auto"/>
          <w:sz w:val="23"/>
          <w:szCs w:val="23"/>
        </w:rPr>
        <w:t>y</w:t>
      </w:r>
      <w:r w:rsidR="0001619B" w:rsidRPr="00167AB5">
        <w:rPr>
          <w:color w:val="auto"/>
          <w:sz w:val="23"/>
          <w:szCs w:val="23"/>
        </w:rPr>
        <w:t xml:space="preserve">, </w:t>
      </w:r>
      <w:r w:rsidRPr="00167AB5">
        <w:rPr>
          <w:color w:val="auto"/>
          <w:sz w:val="23"/>
          <w:szCs w:val="23"/>
        </w:rPr>
        <w:t>wyprodukowan</w:t>
      </w:r>
      <w:r w:rsidR="00CC3A2C" w:rsidRPr="00167AB5">
        <w:rPr>
          <w:color w:val="auto"/>
          <w:sz w:val="23"/>
          <w:szCs w:val="23"/>
        </w:rPr>
        <w:t>y</w:t>
      </w:r>
      <w:r w:rsidRPr="00167AB5">
        <w:rPr>
          <w:color w:val="auto"/>
          <w:sz w:val="23"/>
          <w:szCs w:val="23"/>
        </w:rPr>
        <w:t xml:space="preserve"> </w:t>
      </w:r>
      <w:r w:rsidR="0001619B" w:rsidRPr="00167AB5">
        <w:rPr>
          <w:color w:val="auto"/>
          <w:sz w:val="23"/>
          <w:szCs w:val="23"/>
        </w:rPr>
        <w:br/>
        <w:t xml:space="preserve">w </w:t>
      </w:r>
      <w:r w:rsidR="0027001D" w:rsidRPr="00167AB5">
        <w:rPr>
          <w:color w:val="auto"/>
          <w:sz w:val="23"/>
          <w:szCs w:val="23"/>
        </w:rPr>
        <w:t>2019</w:t>
      </w:r>
      <w:r w:rsidR="0001619B" w:rsidRPr="00167AB5">
        <w:rPr>
          <w:color w:val="auto"/>
          <w:sz w:val="23"/>
          <w:szCs w:val="23"/>
        </w:rPr>
        <w:t xml:space="preserve"> roku, </w:t>
      </w:r>
      <w:r w:rsidRPr="00167AB5">
        <w:rPr>
          <w:color w:val="auto"/>
          <w:sz w:val="23"/>
          <w:szCs w:val="23"/>
        </w:rPr>
        <w:t>nieużywan</w:t>
      </w:r>
      <w:r w:rsidR="00CC3A2C" w:rsidRPr="00167AB5">
        <w:rPr>
          <w:color w:val="auto"/>
          <w:sz w:val="23"/>
          <w:szCs w:val="23"/>
        </w:rPr>
        <w:t>y</w:t>
      </w:r>
      <w:r w:rsidRPr="00167AB5">
        <w:rPr>
          <w:color w:val="auto"/>
          <w:sz w:val="23"/>
          <w:szCs w:val="23"/>
        </w:rPr>
        <w:t>, woln</w:t>
      </w:r>
      <w:r w:rsidR="00CC3A2C" w:rsidRPr="00167AB5">
        <w:rPr>
          <w:color w:val="auto"/>
          <w:sz w:val="23"/>
          <w:szCs w:val="23"/>
        </w:rPr>
        <w:t>y</w:t>
      </w:r>
      <w:r w:rsidRPr="00167AB5">
        <w:rPr>
          <w:color w:val="auto"/>
          <w:sz w:val="23"/>
          <w:szCs w:val="23"/>
        </w:rPr>
        <w:t xml:space="preserve"> od wad, w tym również od wad prawnych, nie mają do ni</w:t>
      </w:r>
      <w:r w:rsidR="00CC3A2C" w:rsidRPr="00167AB5">
        <w:rPr>
          <w:color w:val="auto"/>
          <w:sz w:val="23"/>
          <w:szCs w:val="23"/>
        </w:rPr>
        <w:t>ego</w:t>
      </w:r>
      <w:r w:rsidRPr="00167AB5">
        <w:rPr>
          <w:color w:val="auto"/>
          <w:sz w:val="23"/>
          <w:szCs w:val="23"/>
        </w:rPr>
        <w:t xml:space="preserve"> jakichkolwiek praw osoby trzecie, ani nie </w:t>
      </w:r>
      <w:r w:rsidR="00CC3A2C" w:rsidRPr="00167AB5">
        <w:rPr>
          <w:color w:val="auto"/>
          <w:sz w:val="23"/>
          <w:szCs w:val="23"/>
        </w:rPr>
        <w:t>jest on</w:t>
      </w:r>
      <w:r w:rsidRPr="00167AB5">
        <w:rPr>
          <w:color w:val="auto"/>
          <w:sz w:val="23"/>
          <w:szCs w:val="23"/>
        </w:rPr>
        <w:t xml:space="preserve"> przedmiotem żadnego postępowania </w:t>
      </w:r>
      <w:r w:rsidR="00143B7D" w:rsidRPr="00167AB5">
        <w:rPr>
          <w:color w:val="auto"/>
          <w:sz w:val="23"/>
          <w:szCs w:val="23"/>
        </w:rPr>
        <w:br/>
      </w:r>
      <w:r w:rsidRPr="00167AB5">
        <w:rPr>
          <w:color w:val="auto"/>
          <w:sz w:val="23"/>
          <w:szCs w:val="23"/>
        </w:rPr>
        <w:t xml:space="preserve">lub zabezpieczenia. </w:t>
      </w:r>
    </w:p>
    <w:p w14:paraId="647533A2" w14:textId="1215676C" w:rsidR="004A265A" w:rsidRPr="00E83BF0" w:rsidRDefault="00560928" w:rsidP="0015308E">
      <w:pPr>
        <w:pStyle w:val="Default"/>
        <w:numPr>
          <w:ilvl w:val="0"/>
          <w:numId w:val="11"/>
        </w:numPr>
        <w:shd w:val="clear" w:color="auto" w:fill="FFFFFF" w:themeFill="background1"/>
        <w:spacing w:after="120"/>
        <w:ind w:left="426"/>
        <w:jc w:val="both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lastRenderedPageBreak/>
        <w:t xml:space="preserve">Wykonawca zapewnia, iż </w:t>
      </w:r>
      <w:r w:rsidR="00D35539" w:rsidRPr="00167AB5">
        <w:rPr>
          <w:color w:val="auto"/>
          <w:sz w:val="23"/>
          <w:szCs w:val="23"/>
        </w:rPr>
        <w:t>przedmiot umowy</w:t>
      </w:r>
      <w:r w:rsidR="00C9564A" w:rsidRPr="00167AB5">
        <w:rPr>
          <w:color w:val="auto"/>
          <w:sz w:val="23"/>
          <w:szCs w:val="23"/>
        </w:rPr>
        <w:t xml:space="preserve"> </w:t>
      </w:r>
      <w:r w:rsidRPr="00167AB5">
        <w:rPr>
          <w:color w:val="auto"/>
          <w:sz w:val="23"/>
          <w:szCs w:val="23"/>
        </w:rPr>
        <w:t>spełnia warunki, o których mowa w ustawie</w:t>
      </w:r>
      <w:r w:rsidR="00143B7D" w:rsidRPr="00167AB5">
        <w:rPr>
          <w:color w:val="auto"/>
          <w:sz w:val="23"/>
          <w:szCs w:val="23"/>
        </w:rPr>
        <w:br/>
      </w:r>
      <w:r w:rsidRPr="00167AB5">
        <w:rPr>
          <w:color w:val="auto"/>
          <w:sz w:val="23"/>
          <w:szCs w:val="23"/>
        </w:rPr>
        <w:t xml:space="preserve">z dnia 20 czerwca 1997 roku </w:t>
      </w:r>
      <w:r w:rsidR="00274F2B" w:rsidRPr="00167AB5">
        <w:rPr>
          <w:color w:val="auto"/>
          <w:sz w:val="23"/>
          <w:szCs w:val="23"/>
        </w:rPr>
        <w:t>-</w:t>
      </w:r>
      <w:r w:rsidRPr="00167AB5">
        <w:rPr>
          <w:color w:val="auto"/>
          <w:sz w:val="23"/>
          <w:szCs w:val="23"/>
        </w:rPr>
        <w:t xml:space="preserve"> Prawo o ruchu drogowym </w:t>
      </w:r>
      <w:r w:rsidR="00DD1FFB" w:rsidRPr="00167AB5">
        <w:rPr>
          <w:rFonts w:eastAsia="Calibri"/>
          <w:iCs/>
          <w:sz w:val="23"/>
          <w:szCs w:val="23"/>
        </w:rPr>
        <w:t>(tj. Dz. U. z 2018 r. poz. 1990 ze zm.)</w:t>
      </w:r>
      <w:r w:rsidRPr="00167AB5">
        <w:rPr>
          <w:color w:val="auto"/>
          <w:sz w:val="23"/>
          <w:szCs w:val="23"/>
        </w:rPr>
        <w:t xml:space="preserve"> </w:t>
      </w:r>
      <w:r w:rsidR="00143B7D" w:rsidRPr="00167AB5">
        <w:rPr>
          <w:color w:val="auto"/>
          <w:sz w:val="23"/>
          <w:szCs w:val="23"/>
        </w:rPr>
        <w:br/>
      </w:r>
      <w:r w:rsidRPr="00167AB5">
        <w:rPr>
          <w:color w:val="auto"/>
          <w:sz w:val="23"/>
          <w:szCs w:val="23"/>
        </w:rPr>
        <w:t>i przepisach wydanych na podstawie tej ustawy</w:t>
      </w:r>
      <w:r w:rsidR="00F24A16" w:rsidRPr="00167AB5">
        <w:rPr>
          <w:color w:val="auto"/>
          <w:sz w:val="23"/>
          <w:szCs w:val="23"/>
        </w:rPr>
        <w:t xml:space="preserve">, w tym </w:t>
      </w:r>
      <w:r w:rsidR="00F24A16" w:rsidRPr="00167AB5">
        <w:t>spełnia wymogi Dyrektywy CEE EURO 6</w:t>
      </w:r>
      <w:r w:rsidR="00557E58">
        <w:t>d TEMP</w:t>
      </w:r>
      <w:r w:rsidR="00F24A16" w:rsidRPr="00167AB5">
        <w:t xml:space="preserve"> </w:t>
      </w:r>
      <w:r w:rsidR="00E83BF0">
        <w:t xml:space="preserve">( obowiązującej na dzień dostawy pojazdu) </w:t>
      </w:r>
      <w:r w:rsidR="00F24A16" w:rsidRPr="00167AB5">
        <w:t>w zakresie emisji spalin.</w:t>
      </w:r>
    </w:p>
    <w:p w14:paraId="6DAC46C0" w14:textId="77777777" w:rsidR="00E83BF0" w:rsidRPr="00167AB5" w:rsidRDefault="00E83BF0" w:rsidP="00E83BF0">
      <w:pPr>
        <w:pStyle w:val="Default"/>
        <w:shd w:val="clear" w:color="auto" w:fill="FFFFFF" w:themeFill="background1"/>
        <w:spacing w:after="120"/>
        <w:ind w:left="426"/>
        <w:jc w:val="both"/>
        <w:rPr>
          <w:color w:val="auto"/>
          <w:sz w:val="23"/>
          <w:szCs w:val="23"/>
        </w:rPr>
      </w:pPr>
    </w:p>
    <w:p w14:paraId="47520F1C" w14:textId="77777777" w:rsidR="00560928" w:rsidRPr="00167AB5" w:rsidRDefault="00886FF1" w:rsidP="00167AB5">
      <w:pPr>
        <w:pStyle w:val="Default"/>
        <w:shd w:val="clear" w:color="auto" w:fill="FFFFFF" w:themeFill="background1"/>
        <w:jc w:val="center"/>
        <w:rPr>
          <w:color w:val="auto"/>
          <w:sz w:val="23"/>
          <w:szCs w:val="23"/>
        </w:rPr>
      </w:pPr>
      <w:r w:rsidRPr="00167AB5">
        <w:rPr>
          <w:b/>
          <w:bCs/>
          <w:color w:val="auto"/>
          <w:sz w:val="23"/>
          <w:szCs w:val="23"/>
        </w:rPr>
        <w:t>§ 2</w:t>
      </w:r>
    </w:p>
    <w:p w14:paraId="321A7738" w14:textId="77777777" w:rsidR="00322573" w:rsidRPr="00167AB5" w:rsidRDefault="00886FF1" w:rsidP="00167AB5">
      <w:pPr>
        <w:pStyle w:val="Default"/>
        <w:shd w:val="clear" w:color="auto" w:fill="FFFFFF" w:themeFill="background1"/>
        <w:spacing w:after="120"/>
        <w:jc w:val="center"/>
        <w:rPr>
          <w:b/>
          <w:bCs/>
          <w:color w:val="auto"/>
          <w:sz w:val="23"/>
          <w:szCs w:val="23"/>
        </w:rPr>
      </w:pPr>
      <w:r w:rsidRPr="00167AB5">
        <w:rPr>
          <w:b/>
          <w:bCs/>
          <w:color w:val="auto"/>
          <w:sz w:val="23"/>
          <w:szCs w:val="23"/>
        </w:rPr>
        <w:t>TERMIN I WARUNKI WYKONANIA UMOWY</w:t>
      </w:r>
    </w:p>
    <w:p w14:paraId="0284C2C2" w14:textId="5D007561" w:rsidR="00B65AB0" w:rsidRPr="00E83BF0" w:rsidRDefault="00560928" w:rsidP="0015308E">
      <w:pPr>
        <w:pStyle w:val="Default"/>
        <w:numPr>
          <w:ilvl w:val="0"/>
          <w:numId w:val="10"/>
        </w:numPr>
        <w:shd w:val="clear" w:color="auto" w:fill="FFFFFF" w:themeFill="background1"/>
        <w:spacing w:after="120"/>
        <w:ind w:left="426"/>
        <w:jc w:val="both"/>
        <w:rPr>
          <w:b/>
          <w:strike/>
          <w:color w:val="FF0000"/>
          <w:sz w:val="21"/>
          <w:szCs w:val="21"/>
        </w:rPr>
      </w:pPr>
      <w:r w:rsidRPr="00167AB5">
        <w:rPr>
          <w:color w:val="auto"/>
          <w:sz w:val="23"/>
          <w:szCs w:val="23"/>
        </w:rPr>
        <w:t xml:space="preserve">Wykonawca zobowiązuje się dostarczyć </w:t>
      </w:r>
      <w:r w:rsidR="00CC3A2C" w:rsidRPr="00167AB5">
        <w:rPr>
          <w:color w:val="auto"/>
          <w:sz w:val="23"/>
          <w:szCs w:val="23"/>
        </w:rPr>
        <w:t>przedmiot umowy</w:t>
      </w:r>
      <w:r w:rsidRPr="00167AB5">
        <w:rPr>
          <w:color w:val="auto"/>
          <w:sz w:val="23"/>
          <w:szCs w:val="23"/>
        </w:rPr>
        <w:t xml:space="preserve"> w</w:t>
      </w:r>
      <w:r w:rsidR="00D82A8C" w:rsidRPr="00167AB5">
        <w:rPr>
          <w:color w:val="auto"/>
          <w:sz w:val="23"/>
          <w:szCs w:val="23"/>
        </w:rPr>
        <w:t xml:space="preserve"> terminie</w:t>
      </w:r>
      <w:r w:rsidR="00E83BF0">
        <w:rPr>
          <w:color w:val="auto"/>
          <w:sz w:val="23"/>
          <w:szCs w:val="23"/>
        </w:rPr>
        <w:t xml:space="preserve"> </w:t>
      </w:r>
      <w:r w:rsidR="00B65AB0" w:rsidRPr="00E83BF0">
        <w:rPr>
          <w:b/>
          <w:color w:val="auto"/>
          <w:sz w:val="23"/>
          <w:szCs w:val="23"/>
        </w:rPr>
        <w:t>do dnia</w:t>
      </w:r>
      <w:r w:rsidR="00B65AB0" w:rsidRPr="00E83BF0">
        <w:rPr>
          <w:color w:val="auto"/>
          <w:sz w:val="23"/>
          <w:szCs w:val="23"/>
        </w:rPr>
        <w:t xml:space="preserve"> </w:t>
      </w:r>
      <w:r w:rsidR="00612ED8">
        <w:rPr>
          <w:b/>
          <w:color w:val="auto"/>
          <w:sz w:val="23"/>
          <w:szCs w:val="23"/>
        </w:rPr>
        <w:t>17</w:t>
      </w:r>
      <w:r w:rsidR="00E83BF0">
        <w:rPr>
          <w:b/>
          <w:color w:val="auto"/>
          <w:sz w:val="23"/>
          <w:szCs w:val="23"/>
        </w:rPr>
        <w:t xml:space="preserve"> grudnia</w:t>
      </w:r>
      <w:r w:rsidR="001648FD">
        <w:rPr>
          <w:b/>
          <w:color w:val="auto"/>
          <w:sz w:val="23"/>
          <w:szCs w:val="23"/>
        </w:rPr>
        <w:t xml:space="preserve"> 2019 r.</w:t>
      </w:r>
    </w:p>
    <w:p w14:paraId="4209789A" w14:textId="03876596" w:rsidR="00560928" w:rsidRPr="00167AB5" w:rsidRDefault="008D0119" w:rsidP="0015308E">
      <w:pPr>
        <w:pStyle w:val="Default"/>
        <w:numPr>
          <w:ilvl w:val="0"/>
          <w:numId w:val="10"/>
        </w:numPr>
        <w:shd w:val="clear" w:color="auto" w:fill="FFFFFF" w:themeFill="background1"/>
        <w:spacing w:after="120"/>
        <w:ind w:left="426"/>
        <w:jc w:val="both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>D</w:t>
      </w:r>
      <w:r w:rsidR="00560928" w:rsidRPr="00167AB5">
        <w:rPr>
          <w:color w:val="auto"/>
          <w:sz w:val="23"/>
          <w:szCs w:val="23"/>
        </w:rPr>
        <w:t xml:space="preserve">okładny termin dostawy (dzień i godzinę dostawy) Wykonawca zobowiązuje się uzgodnić </w:t>
      </w:r>
      <w:r w:rsidR="008F7AB7" w:rsidRPr="00167AB5">
        <w:rPr>
          <w:color w:val="auto"/>
          <w:sz w:val="23"/>
          <w:szCs w:val="23"/>
        </w:rPr>
        <w:br/>
      </w:r>
      <w:r w:rsidR="00560928" w:rsidRPr="00167AB5">
        <w:rPr>
          <w:color w:val="auto"/>
          <w:sz w:val="23"/>
          <w:szCs w:val="23"/>
        </w:rPr>
        <w:t xml:space="preserve">z upoważnionym pracownikiem </w:t>
      </w:r>
      <w:r w:rsidR="00F16D79">
        <w:rPr>
          <w:color w:val="auto"/>
          <w:sz w:val="23"/>
          <w:szCs w:val="23"/>
          <w:shd w:val="clear" w:color="auto" w:fill="FFFFFF" w:themeFill="background1"/>
        </w:rPr>
        <w:t>Izby Administracji Skarbowej w Łodzi</w:t>
      </w:r>
      <w:r w:rsidR="00560928" w:rsidRPr="00167AB5">
        <w:rPr>
          <w:color w:val="auto"/>
          <w:sz w:val="23"/>
          <w:szCs w:val="23"/>
          <w:shd w:val="clear" w:color="auto" w:fill="FFFFFF" w:themeFill="background1"/>
        </w:rPr>
        <w:t xml:space="preserve">, </w:t>
      </w:r>
      <w:r w:rsidR="006F020A" w:rsidRPr="00167AB5">
        <w:rPr>
          <w:color w:val="auto"/>
          <w:sz w:val="23"/>
          <w:szCs w:val="23"/>
          <w:shd w:val="clear" w:color="auto" w:fill="FFFFFF" w:themeFill="background1"/>
        </w:rPr>
        <w:t xml:space="preserve">dla której dostawa jest realizowana, </w:t>
      </w:r>
      <w:r w:rsidR="00560928" w:rsidRPr="00167AB5">
        <w:rPr>
          <w:color w:val="auto"/>
          <w:sz w:val="23"/>
          <w:szCs w:val="23"/>
        </w:rPr>
        <w:t xml:space="preserve">co najmniej z </w:t>
      </w:r>
      <w:r w:rsidR="00CC3A2C" w:rsidRPr="00167AB5">
        <w:rPr>
          <w:color w:val="auto"/>
          <w:sz w:val="23"/>
          <w:szCs w:val="23"/>
        </w:rPr>
        <w:t xml:space="preserve">2-dniowym </w:t>
      </w:r>
      <w:r w:rsidR="00560928" w:rsidRPr="00167AB5">
        <w:rPr>
          <w:color w:val="auto"/>
          <w:sz w:val="23"/>
          <w:szCs w:val="23"/>
        </w:rPr>
        <w:t xml:space="preserve">wyprzedzeniem przed planowanym terminem dostawy. </w:t>
      </w:r>
    </w:p>
    <w:p w14:paraId="00647993" w14:textId="776FF0AE" w:rsidR="00CD2DE6" w:rsidRPr="00167AB5" w:rsidRDefault="00560928" w:rsidP="0015308E">
      <w:pPr>
        <w:pStyle w:val="Default"/>
        <w:numPr>
          <w:ilvl w:val="0"/>
          <w:numId w:val="10"/>
        </w:numPr>
        <w:shd w:val="clear" w:color="auto" w:fill="FFFFFF" w:themeFill="background1"/>
        <w:spacing w:after="120"/>
        <w:ind w:left="426"/>
        <w:jc w:val="both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 xml:space="preserve">Wykonawca zobowiązuje się do dostawy </w:t>
      </w:r>
      <w:r w:rsidR="00CC3A2C" w:rsidRPr="00167AB5">
        <w:rPr>
          <w:color w:val="auto"/>
          <w:sz w:val="23"/>
          <w:szCs w:val="23"/>
        </w:rPr>
        <w:t>przedmiotu umowy</w:t>
      </w:r>
      <w:r w:rsidRPr="00167AB5">
        <w:rPr>
          <w:color w:val="auto"/>
          <w:sz w:val="23"/>
          <w:szCs w:val="23"/>
        </w:rPr>
        <w:t xml:space="preserve"> w dni</w:t>
      </w:r>
      <w:r w:rsidR="003E3202">
        <w:rPr>
          <w:color w:val="auto"/>
          <w:sz w:val="23"/>
          <w:szCs w:val="23"/>
        </w:rPr>
        <w:t>u</w:t>
      </w:r>
      <w:r w:rsidRPr="00167AB5">
        <w:rPr>
          <w:color w:val="auto"/>
          <w:sz w:val="23"/>
          <w:szCs w:val="23"/>
        </w:rPr>
        <w:t xml:space="preserve"> robocz</w:t>
      </w:r>
      <w:r w:rsidR="003E3202">
        <w:rPr>
          <w:color w:val="auto"/>
          <w:sz w:val="23"/>
          <w:szCs w:val="23"/>
        </w:rPr>
        <w:t>ym</w:t>
      </w:r>
      <w:r w:rsidRPr="00167AB5">
        <w:rPr>
          <w:color w:val="auto"/>
          <w:sz w:val="23"/>
          <w:szCs w:val="23"/>
        </w:rPr>
        <w:t xml:space="preserve"> od poniedziałku do piątku, w godzinach </w:t>
      </w:r>
      <w:r w:rsidR="00F003AB" w:rsidRPr="00167AB5">
        <w:rPr>
          <w:color w:val="auto"/>
          <w:sz w:val="23"/>
          <w:szCs w:val="23"/>
        </w:rPr>
        <w:t>8:00</w:t>
      </w:r>
      <w:r w:rsidRPr="00167AB5">
        <w:rPr>
          <w:color w:val="auto"/>
          <w:sz w:val="23"/>
          <w:szCs w:val="23"/>
        </w:rPr>
        <w:t xml:space="preserve"> – 1</w:t>
      </w:r>
      <w:r w:rsidR="00F003AB" w:rsidRPr="00167AB5">
        <w:rPr>
          <w:color w:val="auto"/>
          <w:sz w:val="23"/>
          <w:szCs w:val="23"/>
        </w:rPr>
        <w:t>4</w:t>
      </w:r>
      <w:r w:rsidRPr="00167AB5">
        <w:rPr>
          <w:color w:val="auto"/>
          <w:sz w:val="23"/>
          <w:szCs w:val="23"/>
        </w:rPr>
        <w:t>:00</w:t>
      </w:r>
      <w:r w:rsidR="005769CD" w:rsidRPr="00167AB5">
        <w:rPr>
          <w:color w:val="auto"/>
          <w:sz w:val="23"/>
          <w:szCs w:val="23"/>
        </w:rPr>
        <w:t>,</w:t>
      </w:r>
      <w:r w:rsidRPr="00167AB5">
        <w:rPr>
          <w:color w:val="auto"/>
          <w:sz w:val="23"/>
          <w:szCs w:val="23"/>
        </w:rPr>
        <w:t xml:space="preserve"> do obiektu</w:t>
      </w:r>
      <w:r w:rsidR="00CD2DE6" w:rsidRPr="00167AB5">
        <w:rPr>
          <w:color w:val="auto"/>
          <w:sz w:val="23"/>
          <w:szCs w:val="23"/>
        </w:rPr>
        <w:t>:</w:t>
      </w:r>
      <w:r w:rsidR="00E83BF0">
        <w:rPr>
          <w:color w:val="auto"/>
          <w:sz w:val="23"/>
          <w:szCs w:val="23"/>
        </w:rPr>
        <w:t xml:space="preserve"> Izby A</w:t>
      </w:r>
      <w:r w:rsidR="003E3202">
        <w:rPr>
          <w:color w:val="auto"/>
          <w:sz w:val="23"/>
          <w:szCs w:val="23"/>
        </w:rPr>
        <w:t>dministracji Skarbowej w Łodzi …………..</w:t>
      </w:r>
      <w:r w:rsidR="00641226">
        <w:rPr>
          <w:color w:val="auto"/>
          <w:sz w:val="23"/>
          <w:szCs w:val="23"/>
        </w:rPr>
        <w:t>……………………………………………………………………………..</w:t>
      </w:r>
    </w:p>
    <w:p w14:paraId="23982CD2" w14:textId="2F0AD5BD" w:rsidR="00CA3346" w:rsidRPr="00167AB5" w:rsidRDefault="00F565EA" w:rsidP="00167AB5">
      <w:pPr>
        <w:pStyle w:val="Default"/>
        <w:shd w:val="clear" w:color="auto" w:fill="FFFFFF" w:themeFill="background1"/>
        <w:spacing w:after="120"/>
        <w:ind w:left="66" w:firstLine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zwany</w:t>
      </w:r>
      <w:r w:rsidR="00CA3346" w:rsidRPr="00167AB5">
        <w:rPr>
          <w:color w:val="auto"/>
          <w:sz w:val="23"/>
          <w:szCs w:val="23"/>
        </w:rPr>
        <w:t xml:space="preserve"> dalej miejscem dostawy. </w:t>
      </w:r>
    </w:p>
    <w:p w14:paraId="1FFC3D59" w14:textId="5A3DF5A7" w:rsidR="00087D34" w:rsidRPr="00167AB5" w:rsidRDefault="00560928" w:rsidP="0015308E">
      <w:pPr>
        <w:pStyle w:val="Default"/>
        <w:numPr>
          <w:ilvl w:val="0"/>
          <w:numId w:val="10"/>
        </w:numPr>
        <w:shd w:val="clear" w:color="auto" w:fill="FFFFFF" w:themeFill="background1"/>
        <w:spacing w:after="120"/>
        <w:ind w:left="426"/>
        <w:jc w:val="both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 xml:space="preserve">Dostawa/odbiór </w:t>
      </w:r>
      <w:r w:rsidR="00FF26DD" w:rsidRPr="00167AB5">
        <w:rPr>
          <w:color w:val="auto"/>
          <w:sz w:val="23"/>
          <w:szCs w:val="23"/>
        </w:rPr>
        <w:t>przedmiotu umowy</w:t>
      </w:r>
      <w:r w:rsidRPr="00167AB5">
        <w:rPr>
          <w:color w:val="auto"/>
          <w:sz w:val="23"/>
          <w:szCs w:val="23"/>
        </w:rPr>
        <w:t xml:space="preserve"> w miejscu dostawy zostanie potwierdzona protokołem zdawczo </w:t>
      </w:r>
      <w:r w:rsidR="00A8394D" w:rsidRPr="00167AB5">
        <w:rPr>
          <w:color w:val="auto"/>
          <w:sz w:val="23"/>
          <w:szCs w:val="23"/>
        </w:rPr>
        <w:t>–</w:t>
      </w:r>
      <w:r w:rsidRPr="00167AB5">
        <w:rPr>
          <w:color w:val="auto"/>
          <w:sz w:val="23"/>
          <w:szCs w:val="23"/>
        </w:rPr>
        <w:t xml:space="preserve"> odbiorczym</w:t>
      </w:r>
      <w:r w:rsidR="00A8394D" w:rsidRPr="00167AB5">
        <w:rPr>
          <w:color w:val="auto"/>
          <w:sz w:val="23"/>
          <w:szCs w:val="23"/>
        </w:rPr>
        <w:t>, którego wzór stanowi załącznik nr 3 do umowy,</w:t>
      </w:r>
      <w:r w:rsidR="00641226">
        <w:rPr>
          <w:color w:val="auto"/>
          <w:sz w:val="23"/>
          <w:szCs w:val="23"/>
        </w:rPr>
        <w:t xml:space="preserve"> </w:t>
      </w:r>
      <w:r w:rsidRPr="00167AB5">
        <w:rPr>
          <w:color w:val="auto"/>
          <w:sz w:val="23"/>
          <w:szCs w:val="23"/>
        </w:rPr>
        <w:t xml:space="preserve">po stwierdzeniu zgodności z opisem przedmiotu zamówienia </w:t>
      </w:r>
      <w:r w:rsidR="001C2885" w:rsidRPr="00167AB5">
        <w:rPr>
          <w:color w:val="auto"/>
          <w:sz w:val="23"/>
          <w:szCs w:val="23"/>
        </w:rPr>
        <w:t>według</w:t>
      </w:r>
      <w:r w:rsidRPr="00167AB5">
        <w:rPr>
          <w:color w:val="auto"/>
          <w:sz w:val="23"/>
          <w:szCs w:val="23"/>
        </w:rPr>
        <w:t xml:space="preserve"> </w:t>
      </w:r>
      <w:r w:rsidRPr="00167AB5">
        <w:rPr>
          <w:bCs/>
          <w:color w:val="auto"/>
          <w:sz w:val="23"/>
          <w:szCs w:val="23"/>
        </w:rPr>
        <w:t xml:space="preserve">załącznika nr </w:t>
      </w:r>
      <w:r w:rsidR="00FF26DD" w:rsidRPr="00167AB5">
        <w:rPr>
          <w:bCs/>
          <w:color w:val="auto"/>
          <w:sz w:val="23"/>
          <w:szCs w:val="23"/>
        </w:rPr>
        <w:t>2</w:t>
      </w:r>
      <w:r w:rsidRPr="00167AB5">
        <w:rPr>
          <w:bCs/>
          <w:color w:val="auto"/>
          <w:sz w:val="23"/>
          <w:szCs w:val="23"/>
        </w:rPr>
        <w:t xml:space="preserve"> </w:t>
      </w:r>
      <w:r w:rsidRPr="00167AB5">
        <w:rPr>
          <w:color w:val="auto"/>
          <w:sz w:val="23"/>
          <w:szCs w:val="23"/>
        </w:rPr>
        <w:t xml:space="preserve">do </w:t>
      </w:r>
      <w:r w:rsidR="001C2885" w:rsidRPr="00167AB5">
        <w:rPr>
          <w:color w:val="auto"/>
          <w:sz w:val="23"/>
          <w:szCs w:val="23"/>
        </w:rPr>
        <w:t>u</w:t>
      </w:r>
      <w:r w:rsidRPr="00167AB5">
        <w:rPr>
          <w:color w:val="auto"/>
          <w:sz w:val="23"/>
          <w:szCs w:val="23"/>
        </w:rPr>
        <w:t>mowy. Protokół zdawczo – odbiorczy, podpisany</w:t>
      </w:r>
      <w:r w:rsidR="001C2885" w:rsidRPr="00167AB5">
        <w:rPr>
          <w:color w:val="auto"/>
          <w:sz w:val="23"/>
          <w:szCs w:val="23"/>
        </w:rPr>
        <w:t xml:space="preserve"> przez Strony</w:t>
      </w:r>
      <w:r w:rsidRPr="00167AB5">
        <w:rPr>
          <w:color w:val="auto"/>
          <w:sz w:val="23"/>
          <w:szCs w:val="23"/>
        </w:rPr>
        <w:t xml:space="preserve"> bez zastrzeżeń stanowi potwierdzenie należytego wykonania </w:t>
      </w:r>
      <w:r w:rsidR="001C2885" w:rsidRPr="00167AB5">
        <w:rPr>
          <w:color w:val="auto"/>
          <w:sz w:val="23"/>
          <w:szCs w:val="23"/>
        </w:rPr>
        <w:t>u</w:t>
      </w:r>
      <w:r w:rsidRPr="00167AB5">
        <w:rPr>
          <w:color w:val="auto"/>
          <w:sz w:val="23"/>
          <w:szCs w:val="23"/>
        </w:rPr>
        <w:t>mowy</w:t>
      </w:r>
      <w:r w:rsidR="00B3564F" w:rsidRPr="00167AB5">
        <w:rPr>
          <w:color w:val="auto"/>
          <w:sz w:val="23"/>
          <w:szCs w:val="23"/>
        </w:rPr>
        <w:t xml:space="preserve"> i podstawę do wystawienia faktury</w:t>
      </w:r>
      <w:r w:rsidRPr="00167AB5">
        <w:rPr>
          <w:color w:val="auto"/>
          <w:sz w:val="23"/>
          <w:szCs w:val="23"/>
        </w:rPr>
        <w:t xml:space="preserve">. </w:t>
      </w:r>
    </w:p>
    <w:p w14:paraId="2ACA36A1" w14:textId="77777777" w:rsidR="001C2885" w:rsidRPr="00167AB5" w:rsidRDefault="001C2885" w:rsidP="0015308E">
      <w:pPr>
        <w:pStyle w:val="Default"/>
        <w:numPr>
          <w:ilvl w:val="0"/>
          <w:numId w:val="10"/>
        </w:numPr>
        <w:shd w:val="clear" w:color="auto" w:fill="FFFFFF" w:themeFill="background1"/>
        <w:spacing w:after="120"/>
        <w:ind w:left="426"/>
        <w:jc w:val="both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 xml:space="preserve">Osobą </w:t>
      </w:r>
      <w:r w:rsidR="00560928" w:rsidRPr="00167AB5">
        <w:rPr>
          <w:color w:val="auto"/>
          <w:sz w:val="23"/>
          <w:szCs w:val="23"/>
        </w:rPr>
        <w:t xml:space="preserve">odpowiedzialną za realizację </w:t>
      </w:r>
      <w:r w:rsidRPr="00167AB5">
        <w:rPr>
          <w:color w:val="auto"/>
          <w:sz w:val="23"/>
          <w:szCs w:val="23"/>
        </w:rPr>
        <w:t>u</w:t>
      </w:r>
      <w:r w:rsidR="00560928" w:rsidRPr="00167AB5">
        <w:rPr>
          <w:color w:val="auto"/>
          <w:sz w:val="23"/>
          <w:szCs w:val="23"/>
        </w:rPr>
        <w:t xml:space="preserve">mowy, w tym </w:t>
      </w:r>
      <w:r w:rsidRPr="00167AB5">
        <w:rPr>
          <w:color w:val="auto"/>
          <w:sz w:val="23"/>
          <w:szCs w:val="23"/>
        </w:rPr>
        <w:t xml:space="preserve">wyznaczoną </w:t>
      </w:r>
      <w:r w:rsidR="00560928" w:rsidRPr="00167AB5">
        <w:rPr>
          <w:color w:val="auto"/>
          <w:sz w:val="23"/>
          <w:szCs w:val="23"/>
        </w:rPr>
        <w:t xml:space="preserve">do podpisania protokołu zdawczo </w:t>
      </w:r>
      <w:r w:rsidR="00C518F9" w:rsidRPr="00167AB5">
        <w:rPr>
          <w:color w:val="auto"/>
          <w:sz w:val="23"/>
          <w:szCs w:val="23"/>
        </w:rPr>
        <w:t>-</w:t>
      </w:r>
      <w:r w:rsidR="00560928" w:rsidRPr="00167AB5">
        <w:rPr>
          <w:color w:val="auto"/>
          <w:sz w:val="23"/>
          <w:szCs w:val="23"/>
        </w:rPr>
        <w:t xml:space="preserve"> odbiorczego</w:t>
      </w:r>
      <w:r w:rsidRPr="00167AB5">
        <w:rPr>
          <w:color w:val="auto"/>
          <w:sz w:val="23"/>
          <w:szCs w:val="23"/>
        </w:rPr>
        <w:t xml:space="preserve"> jest:</w:t>
      </w:r>
    </w:p>
    <w:p w14:paraId="2A9E9A47" w14:textId="77777777" w:rsidR="00CA3346" w:rsidRPr="00167AB5" w:rsidRDefault="00CA3346" w:rsidP="00167AB5">
      <w:pPr>
        <w:pStyle w:val="Default"/>
        <w:shd w:val="clear" w:color="auto" w:fill="FFFFFF" w:themeFill="background1"/>
        <w:spacing w:after="120"/>
        <w:ind w:left="426"/>
        <w:jc w:val="both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 xml:space="preserve">a) ze strony Wykonawcy: </w:t>
      </w:r>
    </w:p>
    <w:p w14:paraId="21915CD4" w14:textId="152BC189" w:rsidR="00CA3346" w:rsidRPr="00167AB5" w:rsidRDefault="00CA3346" w:rsidP="00167AB5">
      <w:pPr>
        <w:pStyle w:val="Default"/>
        <w:shd w:val="clear" w:color="auto" w:fill="FFFFFF" w:themeFill="background1"/>
        <w:spacing w:after="120"/>
        <w:ind w:left="426"/>
        <w:jc w:val="both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>- ……................................</w:t>
      </w:r>
      <w:r w:rsidR="00C933BB" w:rsidRPr="00167AB5">
        <w:rPr>
          <w:color w:val="auto"/>
          <w:sz w:val="23"/>
          <w:szCs w:val="23"/>
        </w:rPr>
        <w:t xml:space="preserve"> </w:t>
      </w:r>
      <w:r w:rsidR="00C933BB" w:rsidRPr="00167AB5">
        <w:rPr>
          <w:i/>
          <w:color w:val="auto"/>
          <w:sz w:val="20"/>
          <w:szCs w:val="20"/>
        </w:rPr>
        <w:t>(imię i nazwisko)</w:t>
      </w:r>
      <w:r w:rsidR="00C933BB" w:rsidRPr="00167AB5">
        <w:rPr>
          <w:i/>
          <w:color w:val="auto"/>
          <w:sz w:val="22"/>
          <w:szCs w:val="22"/>
        </w:rPr>
        <w:t>,</w:t>
      </w:r>
      <w:r w:rsidRPr="00167AB5">
        <w:rPr>
          <w:i/>
          <w:color w:val="auto"/>
          <w:sz w:val="22"/>
          <w:szCs w:val="22"/>
        </w:rPr>
        <w:t xml:space="preserve"> </w:t>
      </w:r>
      <w:r w:rsidRPr="00167AB5">
        <w:rPr>
          <w:color w:val="auto"/>
          <w:sz w:val="23"/>
          <w:szCs w:val="23"/>
        </w:rPr>
        <w:t>tel.: ..............................., e-mail: ……</w:t>
      </w:r>
      <w:r w:rsidR="00793A35" w:rsidRPr="00167AB5">
        <w:rPr>
          <w:color w:val="auto"/>
          <w:sz w:val="23"/>
          <w:szCs w:val="23"/>
        </w:rPr>
        <w:t>……..</w:t>
      </w:r>
      <w:r w:rsidRPr="00167AB5">
        <w:rPr>
          <w:color w:val="auto"/>
          <w:sz w:val="23"/>
          <w:szCs w:val="23"/>
        </w:rPr>
        <w:t>……..,</w:t>
      </w:r>
    </w:p>
    <w:p w14:paraId="60A2EBFC" w14:textId="09948827" w:rsidR="00CA3346" w:rsidRPr="00167AB5" w:rsidRDefault="00CA3346" w:rsidP="00167AB5">
      <w:pPr>
        <w:pStyle w:val="Default"/>
        <w:shd w:val="clear" w:color="auto" w:fill="FFFFFF" w:themeFill="background1"/>
        <w:spacing w:after="120"/>
        <w:ind w:left="426"/>
        <w:jc w:val="both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>- ……................................</w:t>
      </w:r>
      <w:r w:rsidR="00C933BB" w:rsidRPr="00167AB5">
        <w:rPr>
          <w:color w:val="auto"/>
          <w:sz w:val="23"/>
          <w:szCs w:val="23"/>
        </w:rPr>
        <w:t xml:space="preserve"> </w:t>
      </w:r>
      <w:r w:rsidR="00C933BB" w:rsidRPr="00167AB5">
        <w:rPr>
          <w:i/>
          <w:color w:val="auto"/>
          <w:sz w:val="20"/>
          <w:szCs w:val="20"/>
        </w:rPr>
        <w:t>(imię i nazwisko),</w:t>
      </w:r>
      <w:r w:rsidRPr="00167AB5">
        <w:rPr>
          <w:color w:val="auto"/>
          <w:sz w:val="23"/>
          <w:szCs w:val="23"/>
        </w:rPr>
        <w:t xml:space="preserve"> tel.: ..............................., e-mail: ………</w:t>
      </w:r>
      <w:r w:rsidR="00793A35" w:rsidRPr="00167AB5">
        <w:rPr>
          <w:color w:val="auto"/>
          <w:sz w:val="23"/>
          <w:szCs w:val="23"/>
        </w:rPr>
        <w:t>……..</w:t>
      </w:r>
      <w:r w:rsidRPr="00167AB5">
        <w:rPr>
          <w:color w:val="auto"/>
          <w:sz w:val="23"/>
          <w:szCs w:val="23"/>
        </w:rPr>
        <w:t>…..,</w:t>
      </w:r>
    </w:p>
    <w:p w14:paraId="50BE2D62" w14:textId="4DE1DC9D" w:rsidR="005B3A58" w:rsidRPr="00167AB5" w:rsidRDefault="00CA3346" w:rsidP="00167AB5">
      <w:pPr>
        <w:pStyle w:val="Default"/>
        <w:shd w:val="clear" w:color="auto" w:fill="FFFFFF" w:themeFill="background1"/>
        <w:spacing w:after="120"/>
        <w:ind w:left="426"/>
        <w:jc w:val="both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>lub inna osoba wskazana pisemnie przez Wykonawcę,</w:t>
      </w:r>
    </w:p>
    <w:p w14:paraId="7BEE56DE" w14:textId="1446051D" w:rsidR="00CA3346" w:rsidRPr="00167AB5" w:rsidRDefault="00CA3346" w:rsidP="00167AB5">
      <w:pPr>
        <w:pStyle w:val="Default"/>
        <w:shd w:val="clear" w:color="auto" w:fill="FFFFFF" w:themeFill="background1"/>
        <w:spacing w:after="120"/>
        <w:ind w:left="426"/>
        <w:jc w:val="both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>b) ze strony</w:t>
      </w:r>
      <w:r w:rsidR="00C018BE" w:rsidRPr="00167AB5">
        <w:rPr>
          <w:color w:val="auto"/>
          <w:sz w:val="23"/>
          <w:szCs w:val="23"/>
        </w:rPr>
        <w:t xml:space="preserve"> </w:t>
      </w:r>
      <w:r w:rsidR="00641226">
        <w:rPr>
          <w:color w:val="auto"/>
          <w:sz w:val="23"/>
          <w:szCs w:val="23"/>
          <w:shd w:val="clear" w:color="auto" w:fill="FFFFFF" w:themeFill="background1"/>
        </w:rPr>
        <w:t>Izby Administracji Skarbowej w Łodzi</w:t>
      </w:r>
      <w:r w:rsidRPr="00167AB5">
        <w:rPr>
          <w:color w:val="auto"/>
          <w:sz w:val="23"/>
          <w:szCs w:val="23"/>
          <w:shd w:val="clear" w:color="auto" w:fill="FFFFFF" w:themeFill="background1"/>
        </w:rPr>
        <w:t>:</w:t>
      </w:r>
    </w:p>
    <w:p w14:paraId="01877658" w14:textId="6367D895" w:rsidR="00CA3346" w:rsidRPr="00167AB5" w:rsidRDefault="00CA3346" w:rsidP="00167AB5">
      <w:pPr>
        <w:pStyle w:val="Default"/>
        <w:shd w:val="clear" w:color="auto" w:fill="FFFFFF" w:themeFill="background1"/>
        <w:spacing w:after="120"/>
        <w:ind w:left="426"/>
        <w:jc w:val="both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>-  ……...................... - ……………….</w:t>
      </w:r>
      <w:r w:rsidR="001E7B2A" w:rsidRPr="00167AB5">
        <w:rPr>
          <w:color w:val="auto"/>
          <w:sz w:val="23"/>
          <w:szCs w:val="23"/>
        </w:rPr>
        <w:t>,</w:t>
      </w:r>
      <w:r w:rsidRPr="00167AB5">
        <w:rPr>
          <w:color w:val="auto"/>
          <w:sz w:val="23"/>
          <w:szCs w:val="23"/>
        </w:rPr>
        <w:t xml:space="preserve"> tel.: ..................., e-mail: …</w:t>
      </w:r>
      <w:r w:rsidR="001C4954" w:rsidRPr="00167AB5">
        <w:rPr>
          <w:color w:val="auto"/>
          <w:sz w:val="23"/>
          <w:szCs w:val="23"/>
        </w:rPr>
        <w:t>…</w:t>
      </w:r>
      <w:r w:rsidRPr="00167AB5">
        <w:rPr>
          <w:color w:val="auto"/>
          <w:sz w:val="23"/>
          <w:szCs w:val="23"/>
        </w:rPr>
        <w:t>……..</w:t>
      </w:r>
      <w:r w:rsidR="001C4954" w:rsidRPr="00167AB5">
        <w:rPr>
          <w:color w:val="auto"/>
          <w:sz w:val="23"/>
          <w:szCs w:val="23"/>
        </w:rPr>
        <w:t>,</w:t>
      </w:r>
    </w:p>
    <w:p w14:paraId="078C284D" w14:textId="2BA33AE5" w:rsidR="00CA3346" w:rsidRPr="00167AB5" w:rsidRDefault="00CA3346" w:rsidP="00641226">
      <w:pPr>
        <w:pStyle w:val="Default"/>
        <w:shd w:val="clear" w:color="auto" w:fill="FFFFFF" w:themeFill="background1"/>
        <w:spacing w:after="120"/>
        <w:ind w:left="426"/>
        <w:jc w:val="both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>-  ……...................... - ……………….</w:t>
      </w:r>
      <w:r w:rsidR="001E7B2A" w:rsidRPr="00167AB5">
        <w:rPr>
          <w:color w:val="auto"/>
          <w:sz w:val="23"/>
          <w:szCs w:val="23"/>
        </w:rPr>
        <w:t>,</w:t>
      </w:r>
      <w:r w:rsidRPr="00167AB5">
        <w:rPr>
          <w:color w:val="auto"/>
          <w:sz w:val="23"/>
          <w:szCs w:val="23"/>
        </w:rPr>
        <w:t xml:space="preserve"> tel.: ..................., e-mail: ……</w:t>
      </w:r>
      <w:r w:rsidR="001C4954" w:rsidRPr="00167AB5">
        <w:rPr>
          <w:color w:val="auto"/>
          <w:sz w:val="23"/>
          <w:szCs w:val="23"/>
        </w:rPr>
        <w:t>…</w:t>
      </w:r>
      <w:r w:rsidRPr="00167AB5">
        <w:rPr>
          <w:color w:val="auto"/>
          <w:sz w:val="23"/>
          <w:szCs w:val="23"/>
        </w:rPr>
        <w:t>…..</w:t>
      </w:r>
      <w:r w:rsidR="001C4954" w:rsidRPr="00167AB5">
        <w:rPr>
          <w:color w:val="auto"/>
          <w:sz w:val="23"/>
          <w:szCs w:val="23"/>
        </w:rPr>
        <w:t>,</w:t>
      </w:r>
    </w:p>
    <w:p w14:paraId="26F2D376" w14:textId="524B473A" w:rsidR="00CA3346" w:rsidRPr="00167AB5" w:rsidRDefault="0074542D" w:rsidP="00167AB5">
      <w:pPr>
        <w:pStyle w:val="Default"/>
        <w:shd w:val="clear" w:color="auto" w:fill="FFFFFF" w:themeFill="background1"/>
        <w:spacing w:after="120"/>
        <w:jc w:val="both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 xml:space="preserve">       </w:t>
      </w:r>
      <w:r w:rsidR="00CA3346" w:rsidRPr="00167AB5">
        <w:rPr>
          <w:color w:val="auto"/>
          <w:sz w:val="23"/>
          <w:szCs w:val="23"/>
        </w:rPr>
        <w:t xml:space="preserve">lub inna osoba wskazana pisemnie przez </w:t>
      </w:r>
      <w:r w:rsidR="00641226">
        <w:rPr>
          <w:color w:val="auto"/>
          <w:sz w:val="23"/>
          <w:szCs w:val="23"/>
          <w:shd w:val="clear" w:color="auto" w:fill="FFFFFF" w:themeFill="background1"/>
        </w:rPr>
        <w:t>Izbę Administracji Skarbowej w Łodzi</w:t>
      </w:r>
      <w:r w:rsidR="00CA3346" w:rsidRPr="00167AB5">
        <w:rPr>
          <w:color w:val="0070C0"/>
          <w:sz w:val="23"/>
          <w:szCs w:val="23"/>
          <w:shd w:val="clear" w:color="auto" w:fill="FFFFFF" w:themeFill="background1"/>
        </w:rPr>
        <w:t>.</w:t>
      </w:r>
    </w:p>
    <w:p w14:paraId="4CA72644" w14:textId="16CB4B17" w:rsidR="002F487F" w:rsidRPr="00167AB5" w:rsidRDefault="00560928" w:rsidP="0015308E">
      <w:pPr>
        <w:pStyle w:val="Default"/>
        <w:numPr>
          <w:ilvl w:val="0"/>
          <w:numId w:val="10"/>
        </w:numPr>
        <w:shd w:val="clear" w:color="auto" w:fill="FFFFFF" w:themeFill="background1"/>
        <w:spacing w:after="120"/>
        <w:ind w:left="425" w:hanging="357"/>
        <w:jc w:val="both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 xml:space="preserve">Wykonawca </w:t>
      </w:r>
      <w:r w:rsidR="002F487F" w:rsidRPr="00167AB5">
        <w:rPr>
          <w:color w:val="auto"/>
          <w:sz w:val="23"/>
          <w:szCs w:val="23"/>
        </w:rPr>
        <w:t>wraz z</w:t>
      </w:r>
      <w:r w:rsidR="00641226">
        <w:rPr>
          <w:color w:val="auto"/>
          <w:sz w:val="23"/>
          <w:szCs w:val="23"/>
        </w:rPr>
        <w:t xml:space="preserve"> </w:t>
      </w:r>
      <w:r w:rsidRPr="00167AB5">
        <w:rPr>
          <w:color w:val="auto"/>
          <w:sz w:val="23"/>
          <w:szCs w:val="23"/>
        </w:rPr>
        <w:t>samochod</w:t>
      </w:r>
      <w:r w:rsidR="002F487F" w:rsidRPr="00167AB5">
        <w:rPr>
          <w:color w:val="auto"/>
          <w:sz w:val="23"/>
          <w:szCs w:val="23"/>
        </w:rPr>
        <w:t>em dostarczy</w:t>
      </w:r>
      <w:r w:rsidRPr="00167AB5">
        <w:rPr>
          <w:color w:val="auto"/>
          <w:sz w:val="23"/>
          <w:szCs w:val="23"/>
        </w:rPr>
        <w:t xml:space="preserve"> </w:t>
      </w:r>
      <w:r w:rsidR="00465879" w:rsidRPr="00167AB5">
        <w:rPr>
          <w:color w:val="auto"/>
          <w:sz w:val="23"/>
          <w:szCs w:val="23"/>
        </w:rPr>
        <w:t xml:space="preserve">fakturę VAT oraz </w:t>
      </w:r>
      <w:r w:rsidRPr="00167AB5">
        <w:rPr>
          <w:color w:val="auto"/>
          <w:sz w:val="23"/>
          <w:szCs w:val="23"/>
        </w:rPr>
        <w:t>wszystkie niezbędne dokumenty</w:t>
      </w:r>
      <w:r w:rsidR="001C2885" w:rsidRPr="00167AB5">
        <w:rPr>
          <w:color w:val="auto"/>
          <w:sz w:val="23"/>
          <w:szCs w:val="23"/>
        </w:rPr>
        <w:t>,</w:t>
      </w:r>
      <w:r w:rsidRPr="00167AB5">
        <w:rPr>
          <w:color w:val="auto"/>
          <w:sz w:val="23"/>
          <w:szCs w:val="23"/>
        </w:rPr>
        <w:t xml:space="preserve"> w tym </w:t>
      </w:r>
      <w:r w:rsidR="001C2885" w:rsidRPr="00167AB5">
        <w:rPr>
          <w:color w:val="auto"/>
          <w:sz w:val="23"/>
          <w:szCs w:val="23"/>
        </w:rPr>
        <w:t xml:space="preserve">dokumenty </w:t>
      </w:r>
      <w:r w:rsidRPr="00167AB5">
        <w:rPr>
          <w:color w:val="auto"/>
          <w:sz w:val="23"/>
          <w:szCs w:val="23"/>
        </w:rPr>
        <w:t xml:space="preserve">wymagane przy rejestracji, w szczególności: </w:t>
      </w:r>
    </w:p>
    <w:p w14:paraId="2932CED5" w14:textId="77777777" w:rsidR="003E3202" w:rsidRDefault="00560928" w:rsidP="0015308E">
      <w:pPr>
        <w:pStyle w:val="Default"/>
        <w:numPr>
          <w:ilvl w:val="0"/>
          <w:numId w:val="16"/>
        </w:numPr>
        <w:shd w:val="clear" w:color="auto" w:fill="FFFFFF" w:themeFill="background1"/>
        <w:jc w:val="both"/>
        <w:rPr>
          <w:color w:val="auto"/>
        </w:rPr>
      </w:pPr>
      <w:r w:rsidRPr="003E3202">
        <w:rPr>
          <w:color w:val="auto"/>
        </w:rPr>
        <w:t xml:space="preserve">kartę pojazdu, </w:t>
      </w:r>
    </w:p>
    <w:p w14:paraId="2B459D78" w14:textId="77777777" w:rsidR="003E3202" w:rsidRDefault="00560928" w:rsidP="0015308E">
      <w:pPr>
        <w:pStyle w:val="Default"/>
        <w:numPr>
          <w:ilvl w:val="0"/>
          <w:numId w:val="16"/>
        </w:numPr>
        <w:shd w:val="clear" w:color="auto" w:fill="FFFFFF" w:themeFill="background1"/>
        <w:jc w:val="both"/>
        <w:rPr>
          <w:color w:val="auto"/>
        </w:rPr>
      </w:pPr>
      <w:r w:rsidRPr="003E3202">
        <w:rPr>
          <w:color w:val="auto"/>
        </w:rPr>
        <w:t xml:space="preserve">książkę </w:t>
      </w:r>
      <w:r w:rsidR="002F487F" w:rsidRPr="003E3202">
        <w:rPr>
          <w:color w:val="auto"/>
        </w:rPr>
        <w:t xml:space="preserve">(kartę) </w:t>
      </w:r>
      <w:r w:rsidRPr="003E3202">
        <w:rPr>
          <w:color w:val="auto"/>
        </w:rPr>
        <w:t>gwarancyjną pojazdu wraz z wykazem autoryzowanych stacji obsługi,</w:t>
      </w:r>
    </w:p>
    <w:p w14:paraId="456D7C62" w14:textId="77777777" w:rsidR="003E3202" w:rsidRDefault="00560928" w:rsidP="0015308E">
      <w:pPr>
        <w:pStyle w:val="Default"/>
        <w:numPr>
          <w:ilvl w:val="0"/>
          <w:numId w:val="16"/>
        </w:numPr>
        <w:shd w:val="clear" w:color="auto" w:fill="FFFFFF" w:themeFill="background1"/>
        <w:jc w:val="both"/>
        <w:rPr>
          <w:color w:val="auto"/>
        </w:rPr>
      </w:pPr>
      <w:r w:rsidRPr="003E3202">
        <w:rPr>
          <w:color w:val="auto"/>
        </w:rPr>
        <w:t xml:space="preserve">instrukcję obsługi </w:t>
      </w:r>
      <w:r w:rsidR="001C2885" w:rsidRPr="003E3202">
        <w:rPr>
          <w:color w:val="auto"/>
        </w:rPr>
        <w:t xml:space="preserve">samochodu </w:t>
      </w:r>
      <w:r w:rsidRPr="003E3202">
        <w:rPr>
          <w:color w:val="auto"/>
        </w:rPr>
        <w:t>w języku polskim,</w:t>
      </w:r>
    </w:p>
    <w:p w14:paraId="539E67A2" w14:textId="77777777" w:rsidR="003E3202" w:rsidRDefault="002F487F" w:rsidP="0015308E">
      <w:pPr>
        <w:pStyle w:val="Default"/>
        <w:numPr>
          <w:ilvl w:val="0"/>
          <w:numId w:val="16"/>
        </w:numPr>
        <w:shd w:val="clear" w:color="auto" w:fill="FFFFFF" w:themeFill="background1"/>
        <w:jc w:val="both"/>
        <w:rPr>
          <w:color w:val="auto"/>
        </w:rPr>
      </w:pPr>
      <w:r w:rsidRPr="003E3202">
        <w:rPr>
          <w:color w:val="auto"/>
        </w:rPr>
        <w:t>wyciąg ze świadectwa homologacji,</w:t>
      </w:r>
    </w:p>
    <w:p w14:paraId="1BF33053" w14:textId="77777777" w:rsidR="003E3202" w:rsidRDefault="002F487F" w:rsidP="0015308E">
      <w:pPr>
        <w:pStyle w:val="Default"/>
        <w:numPr>
          <w:ilvl w:val="0"/>
          <w:numId w:val="16"/>
        </w:numPr>
        <w:shd w:val="clear" w:color="auto" w:fill="FFFFFF" w:themeFill="background1"/>
        <w:jc w:val="both"/>
        <w:rPr>
          <w:color w:val="auto"/>
        </w:rPr>
      </w:pPr>
      <w:r w:rsidRPr="003E3202">
        <w:rPr>
          <w:color w:val="auto"/>
        </w:rPr>
        <w:t xml:space="preserve">dokument potwierdzający </w:t>
      </w:r>
      <w:r w:rsidR="00560928" w:rsidRPr="003E3202">
        <w:rPr>
          <w:color w:val="auto"/>
        </w:rPr>
        <w:t>spełnienie wymogów w zakresie emisji spalin</w:t>
      </w:r>
      <w:r w:rsidRPr="003E3202">
        <w:rPr>
          <w:color w:val="auto"/>
        </w:rPr>
        <w:t>,</w:t>
      </w:r>
    </w:p>
    <w:p w14:paraId="76578A0C" w14:textId="77777777" w:rsidR="003E3202" w:rsidRDefault="002F487F" w:rsidP="0015308E">
      <w:pPr>
        <w:pStyle w:val="Default"/>
        <w:numPr>
          <w:ilvl w:val="0"/>
          <w:numId w:val="16"/>
        </w:numPr>
        <w:shd w:val="clear" w:color="auto" w:fill="FFFFFF" w:themeFill="background1"/>
        <w:jc w:val="both"/>
        <w:rPr>
          <w:color w:val="auto"/>
        </w:rPr>
      </w:pPr>
      <w:r w:rsidRPr="003E3202">
        <w:rPr>
          <w:color w:val="auto"/>
        </w:rPr>
        <w:t>inne wymagane prawem dokumenty,</w:t>
      </w:r>
    </w:p>
    <w:p w14:paraId="131DEFAD" w14:textId="77777777" w:rsidR="003E3202" w:rsidRDefault="002F487F" w:rsidP="0015308E">
      <w:pPr>
        <w:pStyle w:val="Default"/>
        <w:numPr>
          <w:ilvl w:val="0"/>
          <w:numId w:val="16"/>
        </w:numPr>
        <w:shd w:val="clear" w:color="auto" w:fill="FFFFFF" w:themeFill="background1"/>
        <w:jc w:val="both"/>
        <w:rPr>
          <w:color w:val="auto"/>
        </w:rPr>
      </w:pPr>
      <w:r w:rsidRPr="003E3202">
        <w:rPr>
          <w:color w:val="auto"/>
        </w:rPr>
        <w:t>dwa komplety orygina</w:t>
      </w:r>
      <w:r w:rsidR="0044243B" w:rsidRPr="003E3202">
        <w:rPr>
          <w:color w:val="auto"/>
        </w:rPr>
        <w:t>lnych kluczyków/kart do pojazdu</w:t>
      </w:r>
      <w:r w:rsidRPr="003E3202">
        <w:rPr>
          <w:color w:val="auto"/>
        </w:rPr>
        <w:t xml:space="preserve"> i pilotów do sterowania centralnym zamkiem,</w:t>
      </w:r>
    </w:p>
    <w:p w14:paraId="7C7E41E5" w14:textId="77777777" w:rsidR="003E3202" w:rsidRDefault="002F487F" w:rsidP="0015308E">
      <w:pPr>
        <w:pStyle w:val="Default"/>
        <w:numPr>
          <w:ilvl w:val="0"/>
          <w:numId w:val="16"/>
        </w:numPr>
        <w:shd w:val="clear" w:color="auto" w:fill="FFFFFF" w:themeFill="background1"/>
        <w:jc w:val="both"/>
        <w:rPr>
          <w:color w:val="auto"/>
        </w:rPr>
      </w:pPr>
      <w:r w:rsidRPr="003E3202">
        <w:rPr>
          <w:color w:val="auto"/>
        </w:rPr>
        <w:lastRenderedPageBreak/>
        <w:t xml:space="preserve">wyposażenie dodatkowe </w:t>
      </w:r>
      <w:r w:rsidR="004109B0" w:rsidRPr="003E3202">
        <w:rPr>
          <w:color w:val="auto"/>
        </w:rPr>
        <w:t>(</w:t>
      </w:r>
      <w:r w:rsidRPr="003E3202">
        <w:rPr>
          <w:color w:val="auto"/>
        </w:rPr>
        <w:t xml:space="preserve">w tym również </w:t>
      </w:r>
      <w:r w:rsidR="004109B0" w:rsidRPr="003E3202">
        <w:rPr>
          <w:color w:val="auto"/>
        </w:rPr>
        <w:t>komplet</w:t>
      </w:r>
      <w:r w:rsidRPr="003E3202">
        <w:rPr>
          <w:color w:val="auto"/>
        </w:rPr>
        <w:t xml:space="preserve"> opon</w:t>
      </w:r>
      <w:r w:rsidR="004109B0" w:rsidRPr="003E3202">
        <w:rPr>
          <w:color w:val="auto"/>
        </w:rPr>
        <w:t>)</w:t>
      </w:r>
      <w:r w:rsidRPr="003E3202">
        <w:rPr>
          <w:color w:val="auto"/>
        </w:rPr>
        <w:t xml:space="preserve"> - </w:t>
      </w:r>
      <w:r w:rsidR="004109B0" w:rsidRPr="003E3202">
        <w:rPr>
          <w:color w:val="auto"/>
        </w:rPr>
        <w:t>zgodnie z załącznikiem nr 2 do umowy</w:t>
      </w:r>
      <w:r w:rsidR="00AE0538" w:rsidRPr="003E3202">
        <w:rPr>
          <w:color w:val="auto"/>
        </w:rPr>
        <w:t>,</w:t>
      </w:r>
    </w:p>
    <w:p w14:paraId="5EA62DAC" w14:textId="12B2DE5D" w:rsidR="004109B0" w:rsidRPr="003E3202" w:rsidRDefault="004109B0" w:rsidP="0015308E">
      <w:pPr>
        <w:pStyle w:val="Default"/>
        <w:numPr>
          <w:ilvl w:val="0"/>
          <w:numId w:val="16"/>
        </w:numPr>
        <w:shd w:val="clear" w:color="auto" w:fill="FFFFFF" w:themeFill="background1"/>
        <w:jc w:val="both"/>
        <w:rPr>
          <w:color w:val="auto"/>
        </w:rPr>
      </w:pPr>
      <w:r w:rsidRPr="003E3202">
        <w:rPr>
          <w:color w:val="auto"/>
        </w:rPr>
        <w:t xml:space="preserve">inne dokumenty wymagane przez Zamawiającego – zgodnie z załącznikiem nr 2 do umowy. </w:t>
      </w:r>
    </w:p>
    <w:p w14:paraId="5B7233E5" w14:textId="6F72CF21" w:rsidR="00560928" w:rsidRDefault="00560928" w:rsidP="0015308E">
      <w:pPr>
        <w:pStyle w:val="Default"/>
        <w:numPr>
          <w:ilvl w:val="0"/>
          <w:numId w:val="10"/>
        </w:numPr>
        <w:shd w:val="clear" w:color="auto" w:fill="FFFFFF" w:themeFill="background1"/>
        <w:spacing w:after="120"/>
        <w:ind w:left="426"/>
        <w:jc w:val="both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 xml:space="preserve">Dokumenty, o których mowa w ust. </w:t>
      </w:r>
      <w:r w:rsidR="00EF7369" w:rsidRPr="00167AB5">
        <w:rPr>
          <w:color w:val="auto"/>
          <w:sz w:val="23"/>
          <w:szCs w:val="23"/>
        </w:rPr>
        <w:t xml:space="preserve">6 </w:t>
      </w:r>
      <w:r w:rsidRPr="00167AB5">
        <w:rPr>
          <w:color w:val="auto"/>
          <w:sz w:val="23"/>
          <w:szCs w:val="23"/>
        </w:rPr>
        <w:t xml:space="preserve">Wykonawca dostarczy w dniu dostawy </w:t>
      </w:r>
      <w:r w:rsidR="001C2885" w:rsidRPr="00167AB5">
        <w:rPr>
          <w:color w:val="auto"/>
          <w:sz w:val="23"/>
          <w:szCs w:val="23"/>
        </w:rPr>
        <w:t>przedmiotu umowy.</w:t>
      </w:r>
      <w:r w:rsidRPr="00167AB5">
        <w:rPr>
          <w:color w:val="auto"/>
          <w:sz w:val="23"/>
          <w:szCs w:val="23"/>
        </w:rPr>
        <w:t xml:space="preserve"> </w:t>
      </w:r>
      <w:r w:rsidR="001C2885" w:rsidRPr="00167AB5">
        <w:rPr>
          <w:color w:val="auto"/>
          <w:sz w:val="23"/>
          <w:szCs w:val="23"/>
        </w:rPr>
        <w:t>Dokumenty, które mogą</w:t>
      </w:r>
      <w:r w:rsidRPr="00167AB5">
        <w:rPr>
          <w:color w:val="auto"/>
          <w:sz w:val="23"/>
          <w:szCs w:val="23"/>
        </w:rPr>
        <w:t xml:space="preserve"> zostać wystawione dopiero po protokolarnym odbiorze pojazdu</w:t>
      </w:r>
      <w:r w:rsidR="00296577" w:rsidRPr="00167AB5">
        <w:rPr>
          <w:color w:val="auto"/>
          <w:sz w:val="23"/>
          <w:szCs w:val="23"/>
        </w:rPr>
        <w:t xml:space="preserve"> </w:t>
      </w:r>
      <w:r w:rsidRPr="00167AB5">
        <w:rPr>
          <w:color w:val="auto"/>
          <w:sz w:val="23"/>
          <w:szCs w:val="23"/>
        </w:rPr>
        <w:t xml:space="preserve">Wykonawca zobowiązuje się dostarczyć w terminie nie dłuższym niż </w:t>
      </w:r>
      <w:r w:rsidR="00925F8D" w:rsidRPr="00167AB5">
        <w:rPr>
          <w:bCs/>
          <w:color w:val="auto"/>
          <w:sz w:val="23"/>
          <w:szCs w:val="23"/>
        </w:rPr>
        <w:t>3</w:t>
      </w:r>
      <w:r w:rsidRPr="00167AB5">
        <w:rPr>
          <w:bCs/>
          <w:color w:val="auto"/>
          <w:sz w:val="23"/>
          <w:szCs w:val="23"/>
        </w:rPr>
        <w:t xml:space="preserve"> d</w:t>
      </w:r>
      <w:r w:rsidR="00EB4BBA" w:rsidRPr="00167AB5">
        <w:rPr>
          <w:bCs/>
          <w:color w:val="auto"/>
          <w:sz w:val="23"/>
          <w:szCs w:val="23"/>
        </w:rPr>
        <w:t>ni</w:t>
      </w:r>
      <w:r w:rsidRPr="00167AB5">
        <w:rPr>
          <w:bCs/>
          <w:color w:val="auto"/>
          <w:sz w:val="23"/>
          <w:szCs w:val="23"/>
        </w:rPr>
        <w:t xml:space="preserve"> robocz</w:t>
      </w:r>
      <w:r w:rsidR="00EB4BBA" w:rsidRPr="00167AB5">
        <w:rPr>
          <w:bCs/>
          <w:color w:val="auto"/>
          <w:sz w:val="23"/>
          <w:szCs w:val="23"/>
        </w:rPr>
        <w:t>e</w:t>
      </w:r>
      <w:r w:rsidRPr="00167AB5">
        <w:rPr>
          <w:bCs/>
          <w:color w:val="auto"/>
          <w:sz w:val="23"/>
          <w:szCs w:val="23"/>
        </w:rPr>
        <w:t xml:space="preserve"> </w:t>
      </w:r>
      <w:r w:rsidRPr="00167AB5">
        <w:rPr>
          <w:color w:val="auto"/>
          <w:sz w:val="23"/>
          <w:szCs w:val="23"/>
        </w:rPr>
        <w:t xml:space="preserve">po </w:t>
      </w:r>
      <w:r w:rsidR="00055EAE" w:rsidRPr="00167AB5">
        <w:rPr>
          <w:color w:val="auto"/>
          <w:sz w:val="23"/>
          <w:szCs w:val="23"/>
        </w:rPr>
        <w:t>odbiorze przedmiotu umowy</w:t>
      </w:r>
      <w:r w:rsidRPr="00167AB5">
        <w:rPr>
          <w:color w:val="auto"/>
          <w:sz w:val="23"/>
          <w:szCs w:val="23"/>
        </w:rPr>
        <w:t xml:space="preserve">. </w:t>
      </w:r>
    </w:p>
    <w:p w14:paraId="473DB015" w14:textId="2408C104" w:rsidR="005F5B7A" w:rsidRPr="00167AB5" w:rsidRDefault="0044243B" w:rsidP="0015308E">
      <w:pPr>
        <w:pStyle w:val="Default"/>
        <w:numPr>
          <w:ilvl w:val="0"/>
          <w:numId w:val="10"/>
        </w:numPr>
        <w:shd w:val="clear" w:color="auto" w:fill="FFFFFF" w:themeFill="background1"/>
        <w:spacing w:after="120"/>
        <w:ind w:left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Dostarczony przez Wykonawcę samochód</w:t>
      </w:r>
      <w:r w:rsidR="005F5B7A" w:rsidRPr="00167AB5">
        <w:rPr>
          <w:color w:val="auto"/>
          <w:sz w:val="23"/>
          <w:szCs w:val="23"/>
        </w:rPr>
        <w:t>:</w:t>
      </w:r>
    </w:p>
    <w:p w14:paraId="7B44E84A" w14:textId="77777777" w:rsidR="003E3202" w:rsidRDefault="00EF232E" w:rsidP="0015308E">
      <w:pPr>
        <w:pStyle w:val="Default"/>
        <w:numPr>
          <w:ilvl w:val="0"/>
          <w:numId w:val="17"/>
        </w:numPr>
        <w:shd w:val="clear" w:color="auto" w:fill="FFFFFF" w:themeFill="background1"/>
        <w:spacing w:after="120"/>
        <w:jc w:val="both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>powi</w:t>
      </w:r>
      <w:r w:rsidR="0044243B">
        <w:rPr>
          <w:color w:val="auto"/>
          <w:sz w:val="23"/>
          <w:szCs w:val="23"/>
        </w:rPr>
        <w:t>nien</w:t>
      </w:r>
      <w:r w:rsidRPr="00167AB5">
        <w:rPr>
          <w:color w:val="auto"/>
          <w:sz w:val="23"/>
          <w:szCs w:val="23"/>
        </w:rPr>
        <w:t xml:space="preserve"> </w:t>
      </w:r>
      <w:r w:rsidR="0044243B">
        <w:rPr>
          <w:color w:val="auto"/>
          <w:sz w:val="23"/>
          <w:szCs w:val="23"/>
        </w:rPr>
        <w:t>być zatankowany</w:t>
      </w:r>
      <w:r w:rsidR="00560928" w:rsidRPr="00167AB5">
        <w:rPr>
          <w:color w:val="auto"/>
          <w:sz w:val="23"/>
          <w:szCs w:val="23"/>
        </w:rPr>
        <w:t xml:space="preserve"> taką ilością paliwa, aby po ustawieniu kluczyka w stacyjce samochodu w pozycji ''zapłon ''wskaźnik poziomu paliwa nie wskazywał pozycji ''rezerwa''</w:t>
      </w:r>
      <w:r w:rsidR="005F5B7A" w:rsidRPr="00167AB5">
        <w:rPr>
          <w:color w:val="auto"/>
          <w:sz w:val="23"/>
          <w:szCs w:val="23"/>
        </w:rPr>
        <w:t>,</w:t>
      </w:r>
    </w:p>
    <w:p w14:paraId="1A867C00" w14:textId="1D905C3E" w:rsidR="00560928" w:rsidRPr="003E3202" w:rsidRDefault="0044243B" w:rsidP="0015308E">
      <w:pPr>
        <w:pStyle w:val="Default"/>
        <w:numPr>
          <w:ilvl w:val="0"/>
          <w:numId w:val="17"/>
        </w:numPr>
        <w:shd w:val="clear" w:color="auto" w:fill="FFFFFF" w:themeFill="background1"/>
        <w:spacing w:after="120"/>
        <w:jc w:val="both"/>
        <w:rPr>
          <w:color w:val="auto"/>
          <w:sz w:val="23"/>
          <w:szCs w:val="23"/>
        </w:rPr>
      </w:pPr>
      <w:r w:rsidRPr="003E3202">
        <w:rPr>
          <w:color w:val="auto"/>
          <w:sz w:val="23"/>
          <w:szCs w:val="23"/>
        </w:rPr>
        <w:t>powinien mieć wykonany</w:t>
      </w:r>
      <w:r w:rsidR="00560928" w:rsidRPr="003E3202">
        <w:rPr>
          <w:color w:val="auto"/>
          <w:sz w:val="23"/>
          <w:szCs w:val="23"/>
        </w:rPr>
        <w:t xml:space="preserve"> przez Wyk</w:t>
      </w:r>
      <w:r w:rsidRPr="003E3202">
        <w:rPr>
          <w:color w:val="auto"/>
          <w:sz w:val="23"/>
          <w:szCs w:val="23"/>
        </w:rPr>
        <w:t>onawcę i na jego koszt przegląd zerowy</w:t>
      </w:r>
      <w:r w:rsidR="00560928" w:rsidRPr="003E3202">
        <w:rPr>
          <w:color w:val="auto"/>
          <w:sz w:val="23"/>
          <w:szCs w:val="23"/>
        </w:rPr>
        <w:t>, co będzie odnotowane</w:t>
      </w:r>
      <w:r w:rsidRPr="003E3202">
        <w:rPr>
          <w:color w:val="auto"/>
          <w:sz w:val="23"/>
          <w:szCs w:val="23"/>
        </w:rPr>
        <w:t xml:space="preserve"> w książce gwarancyjnej </w:t>
      </w:r>
      <w:r w:rsidR="00560928" w:rsidRPr="003E3202">
        <w:rPr>
          <w:color w:val="auto"/>
          <w:sz w:val="23"/>
          <w:szCs w:val="23"/>
        </w:rPr>
        <w:t>samochodu.</w:t>
      </w:r>
    </w:p>
    <w:p w14:paraId="344FD07C" w14:textId="5024635F" w:rsidR="00087D34" w:rsidRPr="00167AB5" w:rsidRDefault="00087D34" w:rsidP="0015308E">
      <w:pPr>
        <w:pStyle w:val="Default"/>
        <w:numPr>
          <w:ilvl w:val="0"/>
          <w:numId w:val="10"/>
        </w:numPr>
        <w:shd w:val="clear" w:color="auto" w:fill="FFFFFF" w:themeFill="background1"/>
        <w:spacing w:after="120"/>
        <w:ind w:left="426"/>
        <w:jc w:val="both"/>
        <w:rPr>
          <w:color w:val="auto"/>
          <w:sz w:val="23"/>
          <w:szCs w:val="23"/>
        </w:rPr>
      </w:pPr>
      <w:r w:rsidRPr="00167AB5">
        <w:rPr>
          <w:rFonts w:eastAsia="Times New Roman"/>
          <w:sz w:val="23"/>
          <w:szCs w:val="23"/>
          <w:lang w:eastAsia="ar-SA"/>
        </w:rPr>
        <w:t xml:space="preserve">Pojazd, którego wady ujawniono w trakcie odbioru nie zostanie przyjęty przez </w:t>
      </w:r>
      <w:r w:rsidR="00AE5D18">
        <w:rPr>
          <w:rFonts w:eastAsia="Times New Roman"/>
          <w:color w:val="auto"/>
          <w:sz w:val="23"/>
          <w:szCs w:val="23"/>
          <w:shd w:val="clear" w:color="auto" w:fill="FFFFFF" w:themeFill="background1"/>
          <w:lang w:eastAsia="ar-SA"/>
        </w:rPr>
        <w:t>Izbę Administracji Skarbowej w Łodzi</w:t>
      </w:r>
      <w:r w:rsidRPr="00167AB5">
        <w:rPr>
          <w:rFonts w:eastAsia="Times New Roman"/>
          <w:color w:val="auto"/>
          <w:sz w:val="23"/>
          <w:szCs w:val="23"/>
          <w:shd w:val="clear" w:color="auto" w:fill="FFFFFF" w:themeFill="background1"/>
          <w:lang w:eastAsia="ar-SA"/>
        </w:rPr>
        <w:t>,</w:t>
      </w:r>
      <w:r w:rsidRPr="00167AB5">
        <w:rPr>
          <w:rFonts w:eastAsia="Times New Roman"/>
          <w:color w:val="auto"/>
          <w:sz w:val="23"/>
          <w:szCs w:val="23"/>
          <w:lang w:eastAsia="ar-SA"/>
        </w:rPr>
        <w:t xml:space="preserve"> </w:t>
      </w:r>
      <w:r w:rsidRPr="00167AB5">
        <w:rPr>
          <w:rFonts w:eastAsia="Times New Roman"/>
          <w:sz w:val="23"/>
          <w:szCs w:val="23"/>
          <w:lang w:eastAsia="ar-SA"/>
        </w:rPr>
        <w:t>a w miejsce pojazdu wadliwego Wykonawca zobowiązany jest dostarczyć</w:t>
      </w:r>
      <w:r w:rsidR="00F215EC" w:rsidRPr="00167AB5">
        <w:rPr>
          <w:rFonts w:eastAsia="Times New Roman"/>
          <w:sz w:val="23"/>
          <w:szCs w:val="23"/>
          <w:lang w:eastAsia="ar-SA"/>
        </w:rPr>
        <w:t>-</w:t>
      </w:r>
      <w:r w:rsidRPr="00167AB5">
        <w:rPr>
          <w:rFonts w:eastAsia="Times New Roman"/>
          <w:sz w:val="23"/>
          <w:szCs w:val="23"/>
          <w:lang w:eastAsia="ar-SA"/>
        </w:rPr>
        <w:t xml:space="preserve"> w terminie realizacji zamówienia</w:t>
      </w:r>
      <w:r w:rsidR="00F215EC" w:rsidRPr="00167AB5">
        <w:rPr>
          <w:rFonts w:eastAsia="Times New Roman"/>
          <w:sz w:val="23"/>
          <w:szCs w:val="23"/>
          <w:lang w:eastAsia="ar-SA"/>
        </w:rPr>
        <w:t xml:space="preserve"> -</w:t>
      </w:r>
      <w:r w:rsidRPr="00167AB5">
        <w:rPr>
          <w:rFonts w:eastAsia="Times New Roman"/>
          <w:sz w:val="23"/>
          <w:szCs w:val="23"/>
          <w:lang w:eastAsia="ar-SA"/>
        </w:rPr>
        <w:t xml:space="preserve"> pojazd wolny od wad. </w:t>
      </w:r>
    </w:p>
    <w:p w14:paraId="74FDFFA2" w14:textId="71890BED" w:rsidR="00560928" w:rsidRPr="00167AB5" w:rsidRDefault="0010698D" w:rsidP="0015308E">
      <w:pPr>
        <w:pStyle w:val="Default"/>
        <w:numPr>
          <w:ilvl w:val="0"/>
          <w:numId w:val="10"/>
        </w:numPr>
        <w:shd w:val="clear" w:color="auto" w:fill="FFFFFF" w:themeFill="background1"/>
        <w:spacing w:after="120"/>
        <w:ind w:left="426"/>
        <w:jc w:val="both"/>
        <w:rPr>
          <w:color w:val="auto"/>
          <w:sz w:val="23"/>
          <w:szCs w:val="23"/>
        </w:rPr>
      </w:pPr>
      <w:r w:rsidRPr="00167AB5">
        <w:rPr>
          <w:sz w:val="23"/>
          <w:szCs w:val="23"/>
        </w:rPr>
        <w:t xml:space="preserve">Wykonawca przyjmuje pełną odpowiedzialność za załadunek, transport samochodu </w:t>
      </w:r>
      <w:r w:rsidR="00A60FD6" w:rsidRPr="00167AB5">
        <w:rPr>
          <w:sz w:val="23"/>
          <w:szCs w:val="23"/>
        </w:rPr>
        <w:br/>
      </w:r>
      <w:r w:rsidRPr="00167AB5">
        <w:rPr>
          <w:sz w:val="23"/>
          <w:szCs w:val="23"/>
        </w:rPr>
        <w:t xml:space="preserve">do </w:t>
      </w:r>
      <w:r w:rsidR="00AE5D18">
        <w:rPr>
          <w:rFonts w:eastAsia="Times New Roman"/>
          <w:color w:val="auto"/>
          <w:sz w:val="23"/>
          <w:szCs w:val="23"/>
          <w:shd w:val="clear" w:color="auto" w:fill="FFFFFF" w:themeFill="background1"/>
          <w:lang w:eastAsia="ar-SA"/>
        </w:rPr>
        <w:t>Izby Administracji Skarbowej w Łodzi</w:t>
      </w:r>
      <w:r w:rsidR="00AE5D18" w:rsidRPr="00167AB5">
        <w:rPr>
          <w:rFonts w:eastAsia="Times New Roman"/>
          <w:color w:val="auto"/>
          <w:sz w:val="23"/>
          <w:szCs w:val="23"/>
          <w:shd w:val="clear" w:color="auto" w:fill="FFFFFF" w:themeFill="background1"/>
          <w:lang w:eastAsia="ar-SA"/>
        </w:rPr>
        <w:t>,</w:t>
      </w:r>
      <w:r w:rsidR="00636A07">
        <w:rPr>
          <w:color w:val="auto"/>
          <w:sz w:val="23"/>
          <w:szCs w:val="23"/>
        </w:rPr>
        <w:t xml:space="preserve"> </w:t>
      </w:r>
      <w:r w:rsidRPr="00167AB5">
        <w:rPr>
          <w:sz w:val="23"/>
          <w:szCs w:val="23"/>
        </w:rPr>
        <w:t>i rozładunek oraz ubezpieczenie od ryzyka</w:t>
      </w:r>
      <w:r w:rsidR="00B73074" w:rsidRPr="00167AB5">
        <w:rPr>
          <w:sz w:val="23"/>
          <w:szCs w:val="23"/>
        </w:rPr>
        <w:t xml:space="preserve"> </w:t>
      </w:r>
      <w:r w:rsidRPr="00167AB5">
        <w:rPr>
          <w:sz w:val="23"/>
          <w:szCs w:val="23"/>
        </w:rPr>
        <w:t>w</w:t>
      </w:r>
      <w:r w:rsidR="00E8668C" w:rsidRPr="00167AB5">
        <w:rPr>
          <w:sz w:val="23"/>
          <w:szCs w:val="23"/>
        </w:rPr>
        <w:t xml:space="preserve"> </w:t>
      </w:r>
      <w:r w:rsidRPr="00167AB5">
        <w:rPr>
          <w:sz w:val="23"/>
          <w:szCs w:val="23"/>
        </w:rPr>
        <w:t xml:space="preserve"> szczególności utraty lub uszkodzenia samochodu. </w:t>
      </w:r>
    </w:p>
    <w:p w14:paraId="061FC1CD" w14:textId="35AF677A" w:rsidR="00DE45CA" w:rsidRPr="00B27630" w:rsidRDefault="00843F78" w:rsidP="0015308E">
      <w:pPr>
        <w:pStyle w:val="Default"/>
        <w:numPr>
          <w:ilvl w:val="0"/>
          <w:numId w:val="10"/>
        </w:numPr>
        <w:shd w:val="clear" w:color="auto" w:fill="FFFFFF" w:themeFill="background1"/>
        <w:spacing w:after="120"/>
        <w:ind w:left="426"/>
        <w:jc w:val="both"/>
        <w:rPr>
          <w:color w:val="auto"/>
          <w:sz w:val="23"/>
          <w:szCs w:val="23"/>
        </w:rPr>
      </w:pPr>
      <w:r w:rsidRPr="00167AB5">
        <w:rPr>
          <w:sz w:val="23"/>
          <w:szCs w:val="23"/>
        </w:rPr>
        <w:t xml:space="preserve">Odpowiedzialność z tytułu utraty lub uszkodzenia przedmiotu umowy przechodzi z Wykonawcy na </w:t>
      </w:r>
      <w:r w:rsidR="00AE5D18">
        <w:rPr>
          <w:rFonts w:eastAsia="Times New Roman"/>
          <w:color w:val="auto"/>
          <w:sz w:val="23"/>
          <w:szCs w:val="23"/>
          <w:shd w:val="clear" w:color="auto" w:fill="FFFFFF" w:themeFill="background1"/>
          <w:lang w:eastAsia="ar-SA"/>
        </w:rPr>
        <w:t xml:space="preserve">Izbę Administracji Skarbowej w Łodzi </w:t>
      </w:r>
      <w:r w:rsidRPr="00167AB5">
        <w:rPr>
          <w:sz w:val="23"/>
          <w:szCs w:val="23"/>
          <w:shd w:val="clear" w:color="auto" w:fill="FFFFFF" w:themeFill="background1"/>
        </w:rPr>
        <w:t>z</w:t>
      </w:r>
      <w:r w:rsidRPr="00167AB5">
        <w:rPr>
          <w:sz w:val="23"/>
          <w:szCs w:val="23"/>
        </w:rPr>
        <w:t xml:space="preserve"> chwilą podpisania </w:t>
      </w:r>
      <w:r w:rsidR="009D71FC" w:rsidRPr="00167AB5">
        <w:rPr>
          <w:sz w:val="23"/>
          <w:szCs w:val="23"/>
        </w:rPr>
        <w:t xml:space="preserve">przez Strony </w:t>
      </w:r>
      <w:r w:rsidRPr="00167AB5">
        <w:rPr>
          <w:sz w:val="23"/>
          <w:szCs w:val="23"/>
        </w:rPr>
        <w:t xml:space="preserve">bez zastrzeżeń protokołu </w:t>
      </w:r>
      <w:r w:rsidRPr="00196F91">
        <w:rPr>
          <w:color w:val="auto"/>
          <w:sz w:val="23"/>
          <w:szCs w:val="23"/>
        </w:rPr>
        <w:t xml:space="preserve">zdawczo-odbiorczego. </w:t>
      </w:r>
    </w:p>
    <w:p w14:paraId="4F4908DA" w14:textId="053E65C2" w:rsidR="00C8252B" w:rsidRPr="00F565EA" w:rsidRDefault="00196F91" w:rsidP="00F565EA">
      <w:pPr>
        <w:pStyle w:val="Default"/>
        <w:numPr>
          <w:ilvl w:val="0"/>
          <w:numId w:val="10"/>
        </w:numPr>
        <w:shd w:val="clear" w:color="auto" w:fill="FFFFFF" w:themeFill="background1"/>
        <w:spacing w:after="120"/>
        <w:ind w:left="426"/>
        <w:jc w:val="both"/>
        <w:rPr>
          <w:color w:val="auto"/>
          <w:sz w:val="23"/>
          <w:szCs w:val="23"/>
        </w:rPr>
      </w:pPr>
      <w:r w:rsidRPr="00433DF0">
        <w:rPr>
          <w:color w:val="auto"/>
          <w:sz w:val="23"/>
          <w:szCs w:val="23"/>
        </w:rPr>
        <w:t xml:space="preserve">W przypadku, gdy z przyczyn leżących po stronie </w:t>
      </w:r>
      <w:r w:rsidR="00F16D79">
        <w:rPr>
          <w:color w:val="auto"/>
          <w:sz w:val="23"/>
          <w:szCs w:val="23"/>
        </w:rPr>
        <w:t>Izby Administracji Skarbowej w Łodzi</w:t>
      </w:r>
      <w:r w:rsidR="00B512B4" w:rsidRPr="00433DF0">
        <w:rPr>
          <w:color w:val="auto"/>
          <w:sz w:val="23"/>
          <w:szCs w:val="23"/>
        </w:rPr>
        <w:t xml:space="preserve"> </w:t>
      </w:r>
      <w:r w:rsidR="00DE45CA" w:rsidRPr="00433DF0">
        <w:rPr>
          <w:color w:val="auto"/>
          <w:sz w:val="23"/>
          <w:szCs w:val="23"/>
        </w:rPr>
        <w:t>Wykonawca nie będzie w stanie zrealizować zamówienia</w:t>
      </w:r>
      <w:r w:rsidR="00F74FAB" w:rsidRPr="00433DF0">
        <w:rPr>
          <w:color w:val="auto"/>
          <w:sz w:val="23"/>
          <w:szCs w:val="23"/>
        </w:rPr>
        <w:t xml:space="preserve"> w terminie określonym w ust. 1</w:t>
      </w:r>
      <w:r w:rsidR="00DE45CA" w:rsidRPr="00433DF0">
        <w:rPr>
          <w:color w:val="auto"/>
          <w:sz w:val="23"/>
          <w:szCs w:val="23"/>
        </w:rPr>
        <w:t xml:space="preserve">, termin </w:t>
      </w:r>
      <w:r w:rsidR="00B27630" w:rsidRPr="00433DF0">
        <w:rPr>
          <w:color w:val="auto"/>
          <w:sz w:val="23"/>
          <w:szCs w:val="23"/>
        </w:rPr>
        <w:t>realizacji zamówienia</w:t>
      </w:r>
      <w:r w:rsidR="00DE45CA" w:rsidRPr="00433DF0">
        <w:rPr>
          <w:color w:val="auto"/>
          <w:sz w:val="23"/>
          <w:szCs w:val="23"/>
        </w:rPr>
        <w:t xml:space="preserve"> zostanie przesunięty</w:t>
      </w:r>
      <w:r w:rsidR="00F74FAB" w:rsidRPr="00433DF0">
        <w:rPr>
          <w:color w:val="auto"/>
          <w:sz w:val="23"/>
          <w:szCs w:val="23"/>
        </w:rPr>
        <w:t>,</w:t>
      </w:r>
      <w:r w:rsidR="00DE45CA" w:rsidRPr="00433DF0">
        <w:rPr>
          <w:color w:val="auto"/>
          <w:sz w:val="23"/>
          <w:szCs w:val="23"/>
        </w:rPr>
        <w:t xml:space="preserve"> </w:t>
      </w:r>
      <w:r w:rsidR="00B27630" w:rsidRPr="00433DF0">
        <w:rPr>
          <w:color w:val="auto"/>
          <w:sz w:val="23"/>
          <w:szCs w:val="23"/>
        </w:rPr>
        <w:t>z zastrzeżeniem §</w:t>
      </w:r>
      <w:r w:rsidR="00F74FAB" w:rsidRPr="00433DF0">
        <w:rPr>
          <w:color w:val="auto"/>
          <w:sz w:val="23"/>
          <w:szCs w:val="23"/>
        </w:rPr>
        <w:t xml:space="preserve"> </w:t>
      </w:r>
      <w:r w:rsidR="00B27630" w:rsidRPr="00433DF0">
        <w:rPr>
          <w:color w:val="auto"/>
          <w:sz w:val="23"/>
          <w:szCs w:val="23"/>
        </w:rPr>
        <w:t>5 ust. 2 pkt d)</w:t>
      </w:r>
      <w:r w:rsidR="00F74FAB" w:rsidRPr="00433DF0">
        <w:rPr>
          <w:color w:val="auto"/>
          <w:sz w:val="23"/>
          <w:szCs w:val="23"/>
        </w:rPr>
        <w:t>,</w:t>
      </w:r>
      <w:r w:rsidR="00B27630" w:rsidRPr="00433DF0">
        <w:rPr>
          <w:color w:val="auto"/>
          <w:sz w:val="23"/>
          <w:szCs w:val="23"/>
        </w:rPr>
        <w:t xml:space="preserve"> </w:t>
      </w:r>
      <w:r w:rsidR="00DE45CA" w:rsidRPr="00433DF0">
        <w:rPr>
          <w:color w:val="auto"/>
          <w:sz w:val="23"/>
          <w:szCs w:val="23"/>
        </w:rPr>
        <w:t xml:space="preserve">o czas </w:t>
      </w:r>
      <w:r w:rsidR="00B27630" w:rsidRPr="00433DF0">
        <w:rPr>
          <w:color w:val="auto"/>
          <w:sz w:val="23"/>
          <w:szCs w:val="23"/>
        </w:rPr>
        <w:t>wystąpienia powyższej przyczyny</w:t>
      </w:r>
      <w:r w:rsidRPr="00433DF0">
        <w:rPr>
          <w:color w:val="auto"/>
          <w:sz w:val="23"/>
          <w:szCs w:val="23"/>
        </w:rPr>
        <w:t xml:space="preserve">, bez skutków finansowych dla </w:t>
      </w:r>
      <w:r w:rsidR="00DE45CA" w:rsidRPr="00433DF0">
        <w:rPr>
          <w:color w:val="auto"/>
          <w:sz w:val="23"/>
          <w:szCs w:val="23"/>
        </w:rPr>
        <w:t>Wykonawcy</w:t>
      </w:r>
      <w:r w:rsidR="00C8252B">
        <w:rPr>
          <w:color w:val="auto"/>
          <w:sz w:val="23"/>
          <w:szCs w:val="23"/>
        </w:rPr>
        <w:t>.</w:t>
      </w:r>
    </w:p>
    <w:p w14:paraId="1F8C6703" w14:textId="2B9DA881" w:rsidR="00560928" w:rsidRPr="00167AB5" w:rsidRDefault="00886FF1" w:rsidP="00167AB5">
      <w:pPr>
        <w:pStyle w:val="Default"/>
        <w:shd w:val="clear" w:color="auto" w:fill="FFFFFF" w:themeFill="background1"/>
        <w:jc w:val="center"/>
        <w:rPr>
          <w:color w:val="auto"/>
          <w:sz w:val="23"/>
          <w:szCs w:val="23"/>
        </w:rPr>
      </w:pPr>
      <w:r w:rsidRPr="00167AB5">
        <w:rPr>
          <w:b/>
          <w:bCs/>
          <w:color w:val="auto"/>
          <w:sz w:val="23"/>
          <w:szCs w:val="23"/>
        </w:rPr>
        <w:t>§ 3</w:t>
      </w:r>
    </w:p>
    <w:p w14:paraId="6858B00F" w14:textId="77777777" w:rsidR="00560928" w:rsidRPr="00167AB5" w:rsidRDefault="00886FF1" w:rsidP="00167AB5">
      <w:pPr>
        <w:pStyle w:val="Default"/>
        <w:shd w:val="clear" w:color="auto" w:fill="FFFFFF" w:themeFill="background1"/>
        <w:spacing w:after="120"/>
        <w:jc w:val="center"/>
        <w:rPr>
          <w:color w:val="auto"/>
          <w:sz w:val="23"/>
          <w:szCs w:val="23"/>
        </w:rPr>
      </w:pPr>
      <w:r w:rsidRPr="00167AB5">
        <w:rPr>
          <w:b/>
          <w:bCs/>
          <w:color w:val="auto"/>
          <w:sz w:val="23"/>
          <w:szCs w:val="23"/>
        </w:rPr>
        <w:t>WYNAGRODZENIE I PŁATNOŚCI</w:t>
      </w:r>
    </w:p>
    <w:p w14:paraId="4DB3A0DB" w14:textId="35C95691" w:rsidR="00242F38" w:rsidRPr="00242F38" w:rsidRDefault="00AE5D18" w:rsidP="00242F38">
      <w:pPr>
        <w:pStyle w:val="Akapitzlist"/>
        <w:widowControl w:val="0"/>
        <w:numPr>
          <w:ilvl w:val="0"/>
          <w:numId w:val="9"/>
        </w:numPr>
        <w:shd w:val="clear" w:color="auto" w:fill="FFFFFF" w:themeFill="background1"/>
        <w:suppressAutoHyphens/>
        <w:spacing w:before="120" w:after="120" w:line="240" w:lineRule="auto"/>
        <w:ind w:left="425" w:hanging="357"/>
        <w:contextualSpacing w:val="0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42F38">
        <w:rPr>
          <w:rFonts w:ascii="Times New Roman" w:hAnsi="Times New Roman" w:cs="Times New Roman"/>
          <w:sz w:val="23"/>
          <w:szCs w:val="23"/>
        </w:rPr>
        <w:t>W</w:t>
      </w:r>
      <w:r w:rsidR="00B67AD9" w:rsidRPr="00242F38">
        <w:rPr>
          <w:rFonts w:ascii="Times New Roman" w:hAnsi="Times New Roman" w:cs="Times New Roman"/>
          <w:sz w:val="23"/>
          <w:szCs w:val="23"/>
        </w:rPr>
        <w:t>ynagrodzenie Wykonawcy z</w:t>
      </w:r>
      <w:r w:rsidR="00560928" w:rsidRPr="00242F38">
        <w:rPr>
          <w:rFonts w:ascii="Times New Roman" w:hAnsi="Times New Roman" w:cs="Times New Roman"/>
          <w:sz w:val="23"/>
          <w:szCs w:val="23"/>
        </w:rPr>
        <w:t xml:space="preserve">a wykonanie </w:t>
      </w:r>
      <w:r w:rsidR="00BD61C8" w:rsidRPr="00242F38">
        <w:rPr>
          <w:rFonts w:ascii="Times New Roman" w:hAnsi="Times New Roman" w:cs="Times New Roman"/>
          <w:sz w:val="23"/>
          <w:szCs w:val="23"/>
        </w:rPr>
        <w:t>p</w:t>
      </w:r>
      <w:r w:rsidR="00560928" w:rsidRPr="00242F38">
        <w:rPr>
          <w:rFonts w:ascii="Times New Roman" w:hAnsi="Times New Roman" w:cs="Times New Roman"/>
          <w:sz w:val="23"/>
          <w:szCs w:val="23"/>
        </w:rPr>
        <w:t xml:space="preserve">rzedmiotu </w:t>
      </w:r>
      <w:r w:rsidR="00BD61C8" w:rsidRPr="00242F38">
        <w:rPr>
          <w:rFonts w:ascii="Times New Roman" w:hAnsi="Times New Roman" w:cs="Times New Roman"/>
          <w:sz w:val="23"/>
          <w:szCs w:val="23"/>
        </w:rPr>
        <w:t>u</w:t>
      </w:r>
      <w:r w:rsidR="00560928" w:rsidRPr="00242F38">
        <w:rPr>
          <w:rFonts w:ascii="Times New Roman" w:hAnsi="Times New Roman" w:cs="Times New Roman"/>
          <w:sz w:val="23"/>
          <w:szCs w:val="23"/>
        </w:rPr>
        <w:t>mowy</w:t>
      </w:r>
      <w:r w:rsidR="00BD61C8" w:rsidRPr="00242F38">
        <w:rPr>
          <w:rFonts w:ascii="Times New Roman" w:hAnsi="Times New Roman" w:cs="Times New Roman"/>
          <w:sz w:val="23"/>
          <w:szCs w:val="23"/>
        </w:rPr>
        <w:t xml:space="preserve">, o którym mowa </w:t>
      </w:r>
      <w:r w:rsidR="00560928" w:rsidRPr="00242F38">
        <w:rPr>
          <w:rFonts w:ascii="Times New Roman" w:hAnsi="Times New Roman" w:cs="Times New Roman"/>
          <w:sz w:val="23"/>
          <w:szCs w:val="23"/>
        </w:rPr>
        <w:t>w §</w:t>
      </w:r>
      <w:r w:rsidR="00FC13BF" w:rsidRPr="00242F38">
        <w:rPr>
          <w:rFonts w:ascii="Times New Roman" w:hAnsi="Times New Roman" w:cs="Times New Roman"/>
          <w:sz w:val="23"/>
          <w:szCs w:val="23"/>
        </w:rPr>
        <w:t xml:space="preserve"> </w:t>
      </w:r>
      <w:r w:rsidRPr="00242F38">
        <w:rPr>
          <w:rFonts w:ascii="Times New Roman" w:hAnsi="Times New Roman" w:cs="Times New Roman"/>
          <w:sz w:val="23"/>
          <w:szCs w:val="23"/>
        </w:rPr>
        <w:t>1</w:t>
      </w:r>
      <w:r w:rsidRPr="00242F38">
        <w:rPr>
          <w:rFonts w:ascii="Times New Roman" w:hAnsi="Times New Roman" w:cs="Times New Roman"/>
          <w:sz w:val="23"/>
          <w:szCs w:val="23"/>
        </w:rPr>
        <w:br/>
        <w:t>wynosi:</w:t>
      </w:r>
      <w:r w:rsidR="00242F38" w:rsidRPr="00242F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…………………….</w:t>
      </w:r>
      <w:r w:rsidR="00242F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złotych netto </w:t>
      </w:r>
      <w:r w:rsidR="00242F38" w:rsidRPr="00242F38">
        <w:rPr>
          <w:rFonts w:ascii="Times New Roman" w:eastAsia="Times New Roman" w:hAnsi="Times New Roman" w:cs="Times New Roman"/>
          <w:sz w:val="24"/>
          <w:szCs w:val="24"/>
          <w:lang w:eastAsia="zh-CN"/>
        </w:rPr>
        <w:t>plus należny 23% podatek VAT, tj. ……………</w:t>
      </w:r>
      <w:r w:rsidR="00242F38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</w:t>
      </w:r>
      <w:r w:rsidR="00242F38" w:rsidRPr="00242F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złotych brutto (słownie złotych brutto : …………………………… ). </w:t>
      </w:r>
    </w:p>
    <w:p w14:paraId="5E63932A" w14:textId="6C575CDA" w:rsidR="006F2C42" w:rsidRPr="00167AB5" w:rsidRDefault="006F2C42" w:rsidP="0015308E">
      <w:pPr>
        <w:pStyle w:val="Akapitzlist"/>
        <w:widowControl w:val="0"/>
        <w:numPr>
          <w:ilvl w:val="0"/>
          <w:numId w:val="9"/>
        </w:numPr>
        <w:shd w:val="clear" w:color="auto" w:fill="FFFFFF" w:themeFill="background1"/>
        <w:suppressAutoHyphens/>
        <w:spacing w:before="120" w:after="120" w:line="240" w:lineRule="auto"/>
        <w:ind w:left="425" w:hanging="357"/>
        <w:contextualSpacing w:val="0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67AB5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Wynagrodzenie, o którym mowa w ust. 1 </w:t>
      </w:r>
      <w:r w:rsidRPr="00167AB5">
        <w:rPr>
          <w:rFonts w:ascii="Times New Roman" w:hAnsi="Times New Roman" w:cs="Times New Roman"/>
          <w:sz w:val="23"/>
          <w:szCs w:val="23"/>
        </w:rPr>
        <w:t xml:space="preserve">zawiera </w:t>
      </w:r>
      <w:r w:rsidRPr="00167AB5">
        <w:rPr>
          <w:rFonts w:ascii="Times New Roman" w:eastAsia="Times New Roman" w:hAnsi="Times New Roman" w:cs="Times New Roman"/>
          <w:sz w:val="23"/>
          <w:szCs w:val="23"/>
          <w:lang w:eastAsia="ar-SA"/>
        </w:rPr>
        <w:t>wszelkie koszty związane  z  realizacją zamówienia, w tym koszt dostawy (załadunek, transport, rozładunek), koszt ubezpieczenia samochodu na czas transp</w:t>
      </w:r>
      <w:r w:rsidR="00AE5D18">
        <w:rPr>
          <w:rFonts w:ascii="Times New Roman" w:eastAsia="Times New Roman" w:hAnsi="Times New Roman" w:cs="Times New Roman"/>
          <w:sz w:val="23"/>
          <w:szCs w:val="23"/>
          <w:lang w:eastAsia="ar-SA"/>
        </w:rPr>
        <w:t>ortu i dostawy do</w:t>
      </w:r>
      <w:r w:rsidRPr="00167AB5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miejsc</w:t>
      </w:r>
      <w:r w:rsidR="00AE5D18">
        <w:rPr>
          <w:rFonts w:ascii="Times New Roman" w:eastAsia="Times New Roman" w:hAnsi="Times New Roman" w:cs="Times New Roman"/>
          <w:sz w:val="23"/>
          <w:szCs w:val="23"/>
          <w:lang w:eastAsia="ar-SA"/>
        </w:rPr>
        <w:t>a dostawy wskazanego</w:t>
      </w:r>
      <w:r w:rsidR="00CA647E" w:rsidRPr="00167AB5">
        <w:rPr>
          <w:rFonts w:ascii="Times New Roman" w:eastAsia="Times New Roman" w:hAnsi="Times New Roman" w:cs="Times New Roman"/>
          <w:sz w:val="23"/>
          <w:szCs w:val="23"/>
          <w:lang w:eastAsia="ar-SA"/>
        </w:rPr>
        <w:br/>
      </w:r>
      <w:r w:rsidRPr="00167AB5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w </w:t>
      </w:r>
      <w:r w:rsidRPr="00167AB5">
        <w:rPr>
          <w:rFonts w:ascii="Times New Roman" w:hAnsi="Times New Roman" w:cs="Times New Roman"/>
          <w:sz w:val="23"/>
          <w:szCs w:val="23"/>
        </w:rPr>
        <w:t xml:space="preserve">§ 2 ust. </w:t>
      </w:r>
      <w:r w:rsidR="00874E37" w:rsidRPr="00167AB5">
        <w:rPr>
          <w:rFonts w:ascii="Times New Roman" w:hAnsi="Times New Roman" w:cs="Times New Roman"/>
          <w:sz w:val="23"/>
          <w:szCs w:val="23"/>
        </w:rPr>
        <w:t>3</w:t>
      </w:r>
      <w:r w:rsidR="00636A07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167AB5">
        <w:rPr>
          <w:rFonts w:ascii="Times New Roman" w:eastAsia="Times New Roman" w:hAnsi="Times New Roman" w:cs="Times New Roman"/>
          <w:sz w:val="23"/>
          <w:szCs w:val="23"/>
          <w:lang w:eastAsia="ar-SA"/>
        </w:rPr>
        <w:t>oraz wszelkie inne koszty, podatki i opłaty</w:t>
      </w:r>
      <w:r w:rsidR="00636A07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. </w:t>
      </w:r>
    </w:p>
    <w:p w14:paraId="2D118E45" w14:textId="684DDB71" w:rsidR="00560928" w:rsidRPr="00167AB5" w:rsidRDefault="00560928" w:rsidP="0015308E">
      <w:pPr>
        <w:pStyle w:val="Akapitzlist"/>
        <w:widowControl w:val="0"/>
        <w:numPr>
          <w:ilvl w:val="0"/>
          <w:numId w:val="9"/>
        </w:numPr>
        <w:shd w:val="clear" w:color="auto" w:fill="FFFFFF" w:themeFill="background1"/>
        <w:suppressAutoHyphens/>
        <w:spacing w:before="120" w:after="120" w:line="240" w:lineRule="auto"/>
        <w:ind w:left="425" w:hanging="357"/>
        <w:contextualSpacing w:val="0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67AB5">
        <w:rPr>
          <w:rFonts w:ascii="Times New Roman" w:hAnsi="Times New Roman" w:cs="Times New Roman"/>
          <w:sz w:val="23"/>
          <w:szCs w:val="23"/>
        </w:rPr>
        <w:t>Należność</w:t>
      </w:r>
      <w:r w:rsidR="00EF084F" w:rsidRPr="00167AB5">
        <w:rPr>
          <w:rFonts w:ascii="Times New Roman" w:hAnsi="Times New Roman" w:cs="Times New Roman"/>
          <w:sz w:val="23"/>
          <w:szCs w:val="23"/>
        </w:rPr>
        <w:t>, o której mowa w ust. 1</w:t>
      </w:r>
      <w:r w:rsidR="00CA647E" w:rsidRPr="00167AB5">
        <w:rPr>
          <w:rFonts w:ascii="Times New Roman" w:hAnsi="Times New Roman" w:cs="Times New Roman"/>
          <w:sz w:val="23"/>
          <w:szCs w:val="23"/>
        </w:rPr>
        <w:t xml:space="preserve"> </w:t>
      </w:r>
      <w:r w:rsidR="00AE5D18" w:rsidRPr="00AE5D18">
        <w:rPr>
          <w:rFonts w:ascii="Times New Roman" w:hAnsi="Times New Roman" w:cs="Times New Roman"/>
          <w:sz w:val="23"/>
          <w:szCs w:val="23"/>
        </w:rPr>
        <w:t>I</w:t>
      </w:r>
      <w:r w:rsidR="00AE5D18">
        <w:rPr>
          <w:rFonts w:ascii="Times New Roman" w:hAnsi="Times New Roman" w:cs="Times New Roman"/>
          <w:sz w:val="23"/>
          <w:szCs w:val="23"/>
        </w:rPr>
        <w:t>zba</w:t>
      </w:r>
      <w:r w:rsidR="00AE5D18" w:rsidRPr="00AE5D18">
        <w:rPr>
          <w:rFonts w:ascii="Times New Roman" w:hAnsi="Times New Roman" w:cs="Times New Roman"/>
          <w:sz w:val="23"/>
          <w:szCs w:val="23"/>
        </w:rPr>
        <w:t xml:space="preserve"> Administracji Skarbowej w Łodzi</w:t>
      </w:r>
      <w:r w:rsidR="00AE5D18">
        <w:rPr>
          <w:rFonts w:ascii="Times New Roman" w:hAnsi="Times New Roman" w:cs="Times New Roman"/>
          <w:sz w:val="23"/>
          <w:szCs w:val="23"/>
        </w:rPr>
        <w:t xml:space="preserve"> </w:t>
      </w:r>
      <w:r w:rsidRPr="00167AB5">
        <w:rPr>
          <w:rFonts w:ascii="Times New Roman" w:hAnsi="Times New Roman" w:cs="Times New Roman"/>
          <w:sz w:val="23"/>
          <w:szCs w:val="23"/>
        </w:rPr>
        <w:t>ureguluj</w:t>
      </w:r>
      <w:r w:rsidR="00CA647E" w:rsidRPr="00167AB5">
        <w:rPr>
          <w:rFonts w:ascii="Times New Roman" w:hAnsi="Times New Roman" w:cs="Times New Roman"/>
          <w:sz w:val="23"/>
          <w:szCs w:val="23"/>
        </w:rPr>
        <w:t>e</w:t>
      </w:r>
      <w:r w:rsidRPr="00167AB5">
        <w:rPr>
          <w:rFonts w:ascii="Times New Roman" w:hAnsi="Times New Roman" w:cs="Times New Roman"/>
          <w:sz w:val="23"/>
          <w:szCs w:val="23"/>
        </w:rPr>
        <w:t xml:space="preserve"> przelewem,</w:t>
      </w:r>
      <w:r w:rsidR="00EF084F" w:rsidRPr="00167AB5">
        <w:rPr>
          <w:rFonts w:ascii="Times New Roman" w:hAnsi="Times New Roman" w:cs="Times New Roman"/>
          <w:sz w:val="23"/>
          <w:szCs w:val="23"/>
        </w:rPr>
        <w:t xml:space="preserve"> </w:t>
      </w:r>
      <w:r w:rsidRPr="00167AB5">
        <w:rPr>
          <w:rFonts w:ascii="Times New Roman" w:hAnsi="Times New Roman" w:cs="Times New Roman"/>
          <w:sz w:val="23"/>
          <w:szCs w:val="23"/>
        </w:rPr>
        <w:t>na konto bankowe Wykonawc</w:t>
      </w:r>
      <w:r w:rsidR="00BD61C8" w:rsidRPr="00167AB5">
        <w:rPr>
          <w:rFonts w:ascii="Times New Roman" w:hAnsi="Times New Roman" w:cs="Times New Roman"/>
          <w:sz w:val="23"/>
          <w:szCs w:val="23"/>
        </w:rPr>
        <w:t>y</w:t>
      </w:r>
      <w:r w:rsidR="00CA647E" w:rsidRPr="00167AB5">
        <w:rPr>
          <w:rFonts w:ascii="Times New Roman" w:hAnsi="Times New Roman" w:cs="Times New Roman"/>
          <w:sz w:val="23"/>
          <w:szCs w:val="23"/>
        </w:rPr>
        <w:t xml:space="preserve"> nr: </w:t>
      </w:r>
      <w:r w:rsidRPr="00167AB5">
        <w:rPr>
          <w:rFonts w:ascii="Times New Roman" w:hAnsi="Times New Roman" w:cs="Times New Roman"/>
          <w:sz w:val="23"/>
          <w:szCs w:val="23"/>
        </w:rPr>
        <w:t>……</w:t>
      </w:r>
      <w:r w:rsidR="00EF084F" w:rsidRPr="00167AB5">
        <w:rPr>
          <w:rFonts w:ascii="Times New Roman" w:hAnsi="Times New Roman" w:cs="Times New Roman"/>
          <w:sz w:val="23"/>
          <w:szCs w:val="23"/>
        </w:rPr>
        <w:t>……..</w:t>
      </w:r>
      <w:r w:rsidRPr="00167AB5">
        <w:rPr>
          <w:rFonts w:ascii="Times New Roman" w:hAnsi="Times New Roman" w:cs="Times New Roman"/>
          <w:sz w:val="23"/>
          <w:szCs w:val="23"/>
        </w:rPr>
        <w:t xml:space="preserve">…………………………………., w terminie do </w:t>
      </w:r>
      <w:r w:rsidR="00352E97" w:rsidRPr="00167AB5">
        <w:rPr>
          <w:rFonts w:ascii="Times New Roman" w:hAnsi="Times New Roman" w:cs="Times New Roman"/>
          <w:sz w:val="23"/>
          <w:szCs w:val="23"/>
        </w:rPr>
        <w:t>14</w:t>
      </w:r>
      <w:r w:rsidRPr="00167AB5">
        <w:rPr>
          <w:rFonts w:ascii="Times New Roman" w:hAnsi="Times New Roman" w:cs="Times New Roman"/>
          <w:sz w:val="23"/>
          <w:szCs w:val="23"/>
        </w:rPr>
        <w:t xml:space="preserve"> dni od dnia otrzymania </w:t>
      </w:r>
      <w:r w:rsidR="00BD61C8" w:rsidRPr="00167AB5">
        <w:rPr>
          <w:rFonts w:ascii="Times New Roman" w:hAnsi="Times New Roman" w:cs="Times New Roman"/>
          <w:sz w:val="23"/>
          <w:szCs w:val="23"/>
        </w:rPr>
        <w:t xml:space="preserve">prawidłowo wystawionej </w:t>
      </w:r>
      <w:r w:rsidRPr="00167AB5">
        <w:rPr>
          <w:rFonts w:ascii="Times New Roman" w:hAnsi="Times New Roman" w:cs="Times New Roman"/>
          <w:sz w:val="23"/>
          <w:szCs w:val="23"/>
        </w:rPr>
        <w:t>faktury VAT</w:t>
      </w:r>
      <w:r w:rsidR="0097517B" w:rsidRPr="00167AB5">
        <w:rPr>
          <w:rFonts w:ascii="Times New Roman" w:hAnsi="Times New Roman" w:cs="Times New Roman"/>
          <w:sz w:val="23"/>
          <w:szCs w:val="23"/>
        </w:rPr>
        <w:t>.</w:t>
      </w:r>
      <w:r w:rsidR="00F83D21">
        <w:rPr>
          <w:rFonts w:ascii="Times New Roman" w:hAnsi="Times New Roman" w:cs="Times New Roman"/>
          <w:sz w:val="23"/>
          <w:szCs w:val="23"/>
        </w:rPr>
        <w:t xml:space="preserve"> Dane do faktury: Izba Administracji Skarbowej w Łodzi, al. Kościuszki 83, 90-436 Łódź NIP</w:t>
      </w:r>
      <w:r w:rsidR="001648FD">
        <w:rPr>
          <w:rFonts w:ascii="Times New Roman" w:hAnsi="Times New Roman" w:cs="Times New Roman"/>
          <w:sz w:val="23"/>
          <w:szCs w:val="23"/>
        </w:rPr>
        <w:t>………..</w:t>
      </w:r>
      <w:r w:rsidR="00F83D2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58BC902" w14:textId="6144F937" w:rsidR="00B234DB" w:rsidRPr="00167AB5" w:rsidRDefault="00B234DB" w:rsidP="0015308E">
      <w:pPr>
        <w:pStyle w:val="Akapitzlist"/>
        <w:widowControl w:val="0"/>
        <w:numPr>
          <w:ilvl w:val="0"/>
          <w:numId w:val="9"/>
        </w:numPr>
        <w:shd w:val="clear" w:color="auto" w:fill="FFFFFF" w:themeFill="background1"/>
        <w:suppressAutoHyphens/>
        <w:spacing w:before="120" w:after="120" w:line="240" w:lineRule="auto"/>
        <w:ind w:left="425" w:hanging="357"/>
        <w:contextualSpacing w:val="0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67AB5">
        <w:rPr>
          <w:rFonts w:ascii="Times New Roman" w:hAnsi="Times New Roman" w:cs="Times New Roman"/>
          <w:sz w:val="23"/>
          <w:szCs w:val="23"/>
        </w:rPr>
        <w:t>Za dzień zapłaty wynagrodzenia uważa się dzień obciążenia rachunku bankowego</w:t>
      </w:r>
      <w:r w:rsidR="00DD6F96" w:rsidRPr="00167AB5">
        <w:rPr>
          <w:rFonts w:ascii="Times New Roman" w:hAnsi="Times New Roman" w:cs="Times New Roman"/>
          <w:sz w:val="23"/>
          <w:szCs w:val="23"/>
        </w:rPr>
        <w:t xml:space="preserve"> </w:t>
      </w:r>
      <w:r w:rsidR="00AE5D18" w:rsidRPr="00AE5D18">
        <w:rPr>
          <w:rFonts w:ascii="Times New Roman" w:hAnsi="Times New Roman" w:cs="Times New Roman"/>
          <w:sz w:val="23"/>
          <w:szCs w:val="23"/>
        </w:rPr>
        <w:t>I</w:t>
      </w:r>
      <w:r w:rsidR="00AE5D18">
        <w:rPr>
          <w:rFonts w:ascii="Times New Roman" w:hAnsi="Times New Roman" w:cs="Times New Roman"/>
          <w:sz w:val="23"/>
          <w:szCs w:val="23"/>
        </w:rPr>
        <w:t xml:space="preserve">zby </w:t>
      </w:r>
      <w:r w:rsidR="004249EC">
        <w:rPr>
          <w:rFonts w:ascii="Times New Roman" w:hAnsi="Times New Roman" w:cs="Times New Roman"/>
          <w:sz w:val="23"/>
          <w:szCs w:val="23"/>
        </w:rPr>
        <w:t>Administracji Skarbowej w Łodzi</w:t>
      </w:r>
      <w:r w:rsidRPr="00167AB5">
        <w:rPr>
          <w:rFonts w:ascii="Times New Roman" w:hAnsi="Times New Roman" w:cs="Times New Roman"/>
          <w:sz w:val="23"/>
          <w:szCs w:val="23"/>
        </w:rPr>
        <w:t>.</w:t>
      </w:r>
      <w:r w:rsidR="005966E9" w:rsidRPr="00167AB5">
        <w:rPr>
          <w:rFonts w:ascii="Times New Roman" w:hAnsi="Times New Roman" w:cs="Times New Roman"/>
          <w:sz w:val="23"/>
          <w:szCs w:val="23"/>
        </w:rPr>
        <w:t xml:space="preserve"> Termin zapłaty należności uważa się za zachowany, j</w:t>
      </w:r>
      <w:r w:rsidR="00AE5D18">
        <w:rPr>
          <w:rFonts w:ascii="Times New Roman" w:hAnsi="Times New Roman" w:cs="Times New Roman"/>
          <w:sz w:val="23"/>
          <w:szCs w:val="23"/>
        </w:rPr>
        <w:t xml:space="preserve">eżeli obciążenie rachunku </w:t>
      </w:r>
      <w:r w:rsidR="005966E9" w:rsidRPr="00167AB5">
        <w:rPr>
          <w:rFonts w:ascii="Times New Roman" w:hAnsi="Times New Roman" w:cs="Times New Roman"/>
          <w:sz w:val="23"/>
          <w:szCs w:val="23"/>
        </w:rPr>
        <w:t>nastąpi najpóźniej w ostatnim dniu terminu płatności.</w:t>
      </w:r>
    </w:p>
    <w:p w14:paraId="477A2E03" w14:textId="77777777" w:rsidR="00A92418" w:rsidRDefault="00FE76A3" w:rsidP="0015308E">
      <w:pPr>
        <w:pStyle w:val="Akapitzlist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Należność wynikająca</w:t>
      </w:r>
      <w:r w:rsidRPr="0036037A">
        <w:rPr>
          <w:rFonts w:ascii="Times New Roman" w:hAnsi="Times New Roman" w:cs="Times New Roman"/>
          <w:sz w:val="23"/>
          <w:szCs w:val="23"/>
        </w:rPr>
        <w:t xml:space="preserve"> z faktury </w:t>
      </w:r>
      <w:r>
        <w:rPr>
          <w:rFonts w:ascii="Times New Roman" w:hAnsi="Times New Roman" w:cs="Times New Roman"/>
          <w:sz w:val="23"/>
          <w:szCs w:val="23"/>
        </w:rPr>
        <w:t xml:space="preserve">zostanie uregulowana </w:t>
      </w:r>
      <w:r w:rsidRPr="0036037A">
        <w:rPr>
          <w:rFonts w:ascii="Times New Roman" w:hAnsi="Times New Roman" w:cs="Times New Roman"/>
          <w:sz w:val="23"/>
          <w:szCs w:val="23"/>
        </w:rPr>
        <w:t>z za</w:t>
      </w:r>
      <w:r>
        <w:rPr>
          <w:rFonts w:ascii="Times New Roman" w:hAnsi="Times New Roman" w:cs="Times New Roman"/>
          <w:sz w:val="23"/>
          <w:szCs w:val="23"/>
        </w:rPr>
        <w:t>chowaniem</w:t>
      </w:r>
      <w:r w:rsidRPr="0036037A">
        <w:rPr>
          <w:rFonts w:ascii="Times New Roman" w:hAnsi="Times New Roman" w:cs="Times New Roman"/>
          <w:sz w:val="23"/>
          <w:szCs w:val="23"/>
        </w:rPr>
        <w:t xml:space="preserve"> mechanizmu podzielonej płatności (</w:t>
      </w:r>
      <w:proofErr w:type="spellStart"/>
      <w:r w:rsidRPr="0036037A">
        <w:rPr>
          <w:rFonts w:ascii="Times New Roman" w:hAnsi="Times New Roman" w:cs="Times New Roman"/>
          <w:sz w:val="23"/>
          <w:szCs w:val="23"/>
        </w:rPr>
        <w:t>split</w:t>
      </w:r>
      <w:proofErr w:type="spellEnd"/>
      <w:r w:rsidRPr="0036037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037A">
        <w:rPr>
          <w:rFonts w:ascii="Times New Roman" w:hAnsi="Times New Roman" w:cs="Times New Roman"/>
          <w:sz w:val="23"/>
          <w:szCs w:val="23"/>
        </w:rPr>
        <w:t>payment</w:t>
      </w:r>
      <w:proofErr w:type="spellEnd"/>
      <w:r w:rsidRPr="0036037A">
        <w:rPr>
          <w:rFonts w:ascii="Times New Roman" w:hAnsi="Times New Roman" w:cs="Times New Roman"/>
          <w:sz w:val="23"/>
          <w:szCs w:val="23"/>
        </w:rPr>
        <w:t>).</w:t>
      </w:r>
    </w:p>
    <w:p w14:paraId="6ED79D8D" w14:textId="1346FFF8" w:rsidR="00A92418" w:rsidRPr="001648FD" w:rsidRDefault="008408FB" w:rsidP="0015308E">
      <w:pPr>
        <w:pStyle w:val="Akapitzlist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48FD">
        <w:rPr>
          <w:rFonts w:ascii="Times New Roman" w:hAnsi="Times New Roman" w:cs="Times New Roman"/>
          <w:sz w:val="24"/>
          <w:szCs w:val="24"/>
        </w:rPr>
        <w:t xml:space="preserve">Wykonawca oświadcza, że </w:t>
      </w:r>
      <w:r w:rsidR="00A92418" w:rsidRPr="001648FD">
        <w:rPr>
          <w:rFonts w:ascii="Times New Roman" w:hAnsi="Times New Roman" w:cs="Times New Roman"/>
          <w:sz w:val="24"/>
          <w:szCs w:val="24"/>
        </w:rPr>
        <w:t>rachunek bankowy</w:t>
      </w:r>
      <w:r w:rsidRPr="001648FD">
        <w:rPr>
          <w:rFonts w:ascii="Times New Roman" w:hAnsi="Times New Roman" w:cs="Times New Roman"/>
          <w:sz w:val="24"/>
          <w:szCs w:val="24"/>
        </w:rPr>
        <w:t xml:space="preserve"> wskazany w ust. 3 </w:t>
      </w:r>
      <w:r w:rsidR="00A92418" w:rsidRPr="001648FD">
        <w:rPr>
          <w:rFonts w:ascii="Times New Roman" w:hAnsi="Times New Roman" w:cs="Times New Roman"/>
          <w:sz w:val="24"/>
          <w:szCs w:val="24"/>
        </w:rPr>
        <w:t>jest zgłoszony w US w …</w:t>
      </w:r>
      <w:r w:rsidR="00CA223C" w:rsidRPr="001648FD">
        <w:rPr>
          <w:rFonts w:ascii="Times New Roman" w:hAnsi="Times New Roman" w:cs="Times New Roman"/>
          <w:sz w:val="24"/>
          <w:szCs w:val="24"/>
        </w:rPr>
        <w:t>….</w:t>
      </w:r>
      <w:r w:rsidR="00A92418" w:rsidRPr="001648FD">
        <w:rPr>
          <w:rFonts w:ascii="Times New Roman" w:hAnsi="Times New Roman" w:cs="Times New Roman"/>
          <w:sz w:val="24"/>
          <w:szCs w:val="24"/>
        </w:rPr>
        <w:t xml:space="preserve">. i znajduje się na „Białej liście podatników” Ministerstwa Finansów. W przypadku, gdy wskazany rachunek bankowy nie znajduje się na liście, </w:t>
      </w:r>
      <w:r w:rsidR="00A92418" w:rsidRPr="001648FD">
        <w:rPr>
          <w:rFonts w:ascii="Times New Roman" w:hAnsi="Times New Roman" w:cs="Times New Roman"/>
          <w:sz w:val="23"/>
          <w:szCs w:val="23"/>
        </w:rPr>
        <w:t>Izba Administracji Skarbowej w Łodzi</w:t>
      </w:r>
      <w:r w:rsidR="00A92418" w:rsidRPr="001648FD">
        <w:rPr>
          <w:rFonts w:ascii="Times New Roman" w:hAnsi="Times New Roman" w:cs="Times New Roman"/>
          <w:sz w:val="24"/>
          <w:szCs w:val="24"/>
        </w:rPr>
        <w:t xml:space="preserve"> ma prawo wstrzymania się z zapłatą do czasu jego pojawienia się na liście. </w:t>
      </w:r>
    </w:p>
    <w:p w14:paraId="546C18A9" w14:textId="2B38A3AD" w:rsidR="00D555ED" w:rsidRPr="0096653E" w:rsidRDefault="00560928" w:rsidP="0015308E">
      <w:pPr>
        <w:pStyle w:val="Akapitzlist"/>
        <w:widowControl w:val="0"/>
        <w:numPr>
          <w:ilvl w:val="0"/>
          <w:numId w:val="9"/>
        </w:numPr>
        <w:shd w:val="clear" w:color="auto" w:fill="FFFFFF" w:themeFill="background1"/>
        <w:suppressAutoHyphens/>
        <w:spacing w:before="120" w:after="120" w:line="240" w:lineRule="auto"/>
        <w:ind w:left="425" w:hanging="357"/>
        <w:contextualSpacing w:val="0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67AB5">
        <w:rPr>
          <w:rFonts w:ascii="Times New Roman" w:hAnsi="Times New Roman" w:cs="Times New Roman"/>
          <w:sz w:val="23"/>
          <w:szCs w:val="23"/>
        </w:rPr>
        <w:t xml:space="preserve">Wierzytelności wynikające z </w:t>
      </w:r>
      <w:r w:rsidR="0007728E" w:rsidRPr="00167AB5">
        <w:rPr>
          <w:rFonts w:ascii="Times New Roman" w:hAnsi="Times New Roman" w:cs="Times New Roman"/>
          <w:sz w:val="23"/>
          <w:szCs w:val="23"/>
        </w:rPr>
        <w:t>u</w:t>
      </w:r>
      <w:r w:rsidRPr="00167AB5">
        <w:rPr>
          <w:rFonts w:ascii="Times New Roman" w:hAnsi="Times New Roman" w:cs="Times New Roman"/>
          <w:sz w:val="23"/>
          <w:szCs w:val="23"/>
        </w:rPr>
        <w:t xml:space="preserve">mowy nie mogą być przenoszone na osobę trzecią bez pisemnej zgody </w:t>
      </w:r>
      <w:r w:rsidR="00FE76A3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>Izby Administracji Skarbowej w Łodzi</w:t>
      </w:r>
      <w:r w:rsidR="007A5BE9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>.</w:t>
      </w:r>
    </w:p>
    <w:p w14:paraId="25F6E88A" w14:textId="00FBC277" w:rsidR="0096653E" w:rsidRPr="00F565EA" w:rsidRDefault="00FE76A3" w:rsidP="0096653E">
      <w:pPr>
        <w:pStyle w:val="Akapitzlist"/>
        <w:widowControl w:val="0"/>
        <w:numPr>
          <w:ilvl w:val="0"/>
          <w:numId w:val="9"/>
        </w:numPr>
        <w:shd w:val="clear" w:color="auto" w:fill="FFFFFF" w:themeFill="background1"/>
        <w:suppressAutoHyphens/>
        <w:spacing w:before="120" w:after="120" w:line="240" w:lineRule="auto"/>
        <w:ind w:left="425" w:hanging="357"/>
        <w:contextualSpacing w:val="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Zamawiający informuje, ż</w:t>
      </w:r>
      <w:r w:rsidRPr="00E04856">
        <w:rPr>
          <w:rFonts w:ascii="Times New Roman" w:hAnsi="Times New Roman" w:cs="Times New Roman"/>
          <w:sz w:val="23"/>
          <w:szCs w:val="23"/>
        </w:rPr>
        <w:t xml:space="preserve">e </w:t>
      </w:r>
      <w:r>
        <w:rPr>
          <w:rFonts w:ascii="Times New Roman" w:hAnsi="Times New Roman" w:cs="Times New Roman"/>
          <w:sz w:val="23"/>
          <w:szCs w:val="23"/>
        </w:rPr>
        <w:t xml:space="preserve">Izba Administracji Skarbowej w Łodzi </w:t>
      </w:r>
      <w:r w:rsidRPr="00E04856">
        <w:rPr>
          <w:rFonts w:ascii="Times New Roman" w:hAnsi="Times New Roman" w:cs="Times New Roman"/>
          <w:sz w:val="23"/>
          <w:szCs w:val="23"/>
        </w:rPr>
        <w:t xml:space="preserve">posiada konto na platformie 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…………………………………………………………………………………………………..</w:t>
      </w:r>
      <w:r w:rsidRPr="00E04856">
        <w:rPr>
          <w:rFonts w:ascii="Times New Roman" w:hAnsi="Times New Roman" w:cs="Times New Roman"/>
          <w:sz w:val="23"/>
          <w:szCs w:val="23"/>
        </w:rPr>
        <w:t xml:space="preserve"> Korzystanie z platformy jest bezpłatne.</w:t>
      </w:r>
    </w:p>
    <w:p w14:paraId="1F70245F" w14:textId="1399D885" w:rsidR="005744E5" w:rsidRPr="00167AB5" w:rsidRDefault="008408FB" w:rsidP="00167AB5">
      <w:pPr>
        <w:pStyle w:val="Default"/>
        <w:shd w:val="clear" w:color="auto" w:fill="FFFFFF" w:themeFill="background1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</w:t>
      </w:r>
      <w:r w:rsidR="005744E5" w:rsidRPr="00167AB5">
        <w:rPr>
          <w:b/>
          <w:bCs/>
          <w:color w:val="auto"/>
          <w:sz w:val="23"/>
          <w:szCs w:val="23"/>
        </w:rPr>
        <w:t>4</w:t>
      </w:r>
    </w:p>
    <w:p w14:paraId="49944CE4" w14:textId="6EBA7B8E" w:rsidR="006D21EB" w:rsidRPr="00167AB5" w:rsidRDefault="0003542F" w:rsidP="00167AB5">
      <w:pPr>
        <w:pStyle w:val="Default"/>
        <w:shd w:val="clear" w:color="auto" w:fill="FFFFFF" w:themeFill="background1"/>
        <w:spacing w:after="120"/>
        <w:jc w:val="center"/>
        <w:rPr>
          <w:b/>
          <w:bCs/>
          <w:color w:val="auto"/>
          <w:sz w:val="23"/>
          <w:szCs w:val="23"/>
        </w:rPr>
      </w:pPr>
      <w:r w:rsidRPr="00167AB5">
        <w:rPr>
          <w:b/>
          <w:bCs/>
          <w:color w:val="auto"/>
          <w:sz w:val="23"/>
          <w:szCs w:val="23"/>
        </w:rPr>
        <w:t>KARY UMOWNE</w:t>
      </w:r>
    </w:p>
    <w:p w14:paraId="5956AAB5" w14:textId="6F371C6B" w:rsidR="00541BBD" w:rsidRPr="00167AB5" w:rsidRDefault="00A76E18" w:rsidP="0015308E">
      <w:pPr>
        <w:pStyle w:val="Default"/>
        <w:numPr>
          <w:ilvl w:val="0"/>
          <w:numId w:val="8"/>
        </w:numPr>
        <w:shd w:val="clear" w:color="auto" w:fill="FFFFFF" w:themeFill="background1"/>
        <w:spacing w:after="120"/>
        <w:ind w:left="425" w:hanging="357"/>
        <w:jc w:val="both"/>
        <w:rPr>
          <w:color w:val="0070C0"/>
          <w:sz w:val="23"/>
          <w:szCs w:val="23"/>
        </w:rPr>
      </w:pPr>
      <w:r w:rsidRPr="00167AB5">
        <w:rPr>
          <w:sz w:val="23"/>
          <w:szCs w:val="23"/>
        </w:rPr>
        <w:t xml:space="preserve">Strony ustalają, że odszkodowanie z tytułu niewykonania lub nienależytego wykonania </w:t>
      </w:r>
      <w:r w:rsidRPr="00F16334">
        <w:rPr>
          <w:sz w:val="23"/>
          <w:szCs w:val="23"/>
        </w:rPr>
        <w:t xml:space="preserve">niniejszej umowy będzie dochodzone w postaci kar </w:t>
      </w:r>
      <w:r w:rsidRPr="00F16334">
        <w:rPr>
          <w:sz w:val="23"/>
          <w:szCs w:val="23"/>
          <w:shd w:val="clear" w:color="auto" w:fill="FFFFFF" w:themeFill="background1"/>
        </w:rPr>
        <w:t>umownych</w:t>
      </w:r>
      <w:r w:rsidR="0073242C" w:rsidRPr="00F16334">
        <w:rPr>
          <w:color w:val="auto"/>
          <w:sz w:val="23"/>
          <w:szCs w:val="23"/>
          <w:shd w:val="clear" w:color="auto" w:fill="FFFFFF" w:themeFill="background1"/>
        </w:rPr>
        <w:t xml:space="preserve"> przez </w:t>
      </w:r>
      <w:r w:rsidR="000E0133">
        <w:rPr>
          <w:color w:val="auto"/>
          <w:sz w:val="23"/>
          <w:szCs w:val="23"/>
          <w:shd w:val="clear" w:color="auto" w:fill="FFFFFF" w:themeFill="background1"/>
        </w:rPr>
        <w:t>Izbę Administracji Skarbowej w Łodzi samodzielnie</w:t>
      </w:r>
      <w:r w:rsidR="00541BBD" w:rsidRPr="00AA6421">
        <w:rPr>
          <w:color w:val="auto"/>
          <w:sz w:val="23"/>
          <w:szCs w:val="23"/>
          <w:shd w:val="clear" w:color="auto" w:fill="FFFFFF" w:themeFill="background1"/>
        </w:rPr>
        <w:t>.</w:t>
      </w:r>
    </w:p>
    <w:p w14:paraId="6CDFC076" w14:textId="2BB82233" w:rsidR="00A76E18" w:rsidRPr="00167AB5" w:rsidRDefault="000E0133" w:rsidP="0015308E">
      <w:pPr>
        <w:pStyle w:val="Default"/>
        <w:numPr>
          <w:ilvl w:val="0"/>
          <w:numId w:val="8"/>
        </w:numPr>
        <w:shd w:val="clear" w:color="auto" w:fill="FFFFFF" w:themeFill="background1"/>
        <w:spacing w:after="120" w:line="276" w:lineRule="auto"/>
        <w:ind w:left="425" w:hanging="35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shd w:val="clear" w:color="auto" w:fill="FFFFFF" w:themeFill="background1"/>
        </w:rPr>
        <w:t xml:space="preserve">Izba Administracji Skarbowej w Łodzi </w:t>
      </w:r>
      <w:r w:rsidR="00541BBD" w:rsidRPr="00167AB5">
        <w:rPr>
          <w:sz w:val="23"/>
          <w:szCs w:val="23"/>
        </w:rPr>
        <w:t>mo</w:t>
      </w:r>
      <w:r w:rsidR="00195D4A">
        <w:rPr>
          <w:sz w:val="23"/>
          <w:szCs w:val="23"/>
        </w:rPr>
        <w:t>że</w:t>
      </w:r>
      <w:r w:rsidR="00541BBD" w:rsidRPr="00167AB5">
        <w:rPr>
          <w:sz w:val="23"/>
          <w:szCs w:val="23"/>
        </w:rPr>
        <w:t xml:space="preserve"> obciążyć Wykonawcę karą umowną w przypadku:</w:t>
      </w:r>
    </w:p>
    <w:p w14:paraId="6A849540" w14:textId="080AC0D6" w:rsidR="008408FB" w:rsidRPr="00242F38" w:rsidRDefault="0061074D" w:rsidP="0015308E">
      <w:pPr>
        <w:pStyle w:val="Default"/>
        <w:numPr>
          <w:ilvl w:val="0"/>
          <w:numId w:val="18"/>
        </w:numPr>
        <w:shd w:val="clear" w:color="auto" w:fill="FFFFFF" w:themeFill="background1"/>
        <w:spacing w:after="120"/>
        <w:jc w:val="both"/>
        <w:rPr>
          <w:iCs/>
          <w:color w:val="auto"/>
          <w:sz w:val="23"/>
          <w:szCs w:val="23"/>
        </w:rPr>
      </w:pPr>
      <w:r w:rsidRPr="00242F38">
        <w:rPr>
          <w:iCs/>
          <w:color w:val="auto"/>
          <w:sz w:val="23"/>
          <w:szCs w:val="23"/>
        </w:rPr>
        <w:t>niedotrzymani</w:t>
      </w:r>
      <w:r w:rsidR="00541BBD" w:rsidRPr="00242F38">
        <w:rPr>
          <w:iCs/>
          <w:color w:val="auto"/>
          <w:sz w:val="23"/>
          <w:szCs w:val="23"/>
        </w:rPr>
        <w:t>a</w:t>
      </w:r>
      <w:r w:rsidRPr="00242F38">
        <w:rPr>
          <w:iCs/>
          <w:color w:val="auto"/>
          <w:sz w:val="23"/>
          <w:szCs w:val="23"/>
        </w:rPr>
        <w:t xml:space="preserve"> </w:t>
      </w:r>
      <w:r w:rsidR="002C2104" w:rsidRPr="00242F38">
        <w:rPr>
          <w:iCs/>
          <w:color w:val="auto"/>
          <w:sz w:val="23"/>
          <w:szCs w:val="23"/>
        </w:rPr>
        <w:t xml:space="preserve">przez Wykonawcę </w:t>
      </w:r>
      <w:r w:rsidRPr="00242F38">
        <w:rPr>
          <w:iCs/>
          <w:color w:val="auto"/>
          <w:sz w:val="23"/>
          <w:szCs w:val="23"/>
        </w:rPr>
        <w:t xml:space="preserve">terminu realizacji dostawy, określonego w § 2 ust. 1, w wysokości 0,5% </w:t>
      </w:r>
      <w:r w:rsidRPr="00242F38">
        <w:rPr>
          <w:color w:val="auto"/>
          <w:sz w:val="23"/>
          <w:szCs w:val="23"/>
        </w:rPr>
        <w:t xml:space="preserve">wartości </w:t>
      </w:r>
      <w:r w:rsidR="008408FB" w:rsidRPr="00242F38">
        <w:rPr>
          <w:color w:val="auto"/>
          <w:sz w:val="23"/>
          <w:szCs w:val="23"/>
        </w:rPr>
        <w:t>wynagrodzenia brutto, o którym mowa w §3 ust. 1</w:t>
      </w:r>
      <w:r w:rsidR="00886FF1" w:rsidRPr="00242F38">
        <w:rPr>
          <w:color w:val="auto"/>
          <w:sz w:val="23"/>
          <w:szCs w:val="23"/>
        </w:rPr>
        <w:t xml:space="preserve">, </w:t>
      </w:r>
      <w:r w:rsidRPr="00242F38">
        <w:rPr>
          <w:iCs/>
          <w:color w:val="auto"/>
          <w:sz w:val="23"/>
          <w:szCs w:val="23"/>
        </w:rPr>
        <w:t>za każdy dzień zwłoki, liczon</w:t>
      </w:r>
      <w:r w:rsidR="00E7507B" w:rsidRPr="00242F38">
        <w:rPr>
          <w:iCs/>
          <w:color w:val="auto"/>
          <w:sz w:val="23"/>
          <w:szCs w:val="23"/>
        </w:rPr>
        <w:t>ej</w:t>
      </w:r>
      <w:r w:rsidRPr="00242F38">
        <w:rPr>
          <w:iCs/>
          <w:color w:val="auto"/>
          <w:sz w:val="23"/>
          <w:szCs w:val="23"/>
        </w:rPr>
        <w:t xml:space="preserve"> z zastrzeżeniem § </w:t>
      </w:r>
      <w:r w:rsidR="007838CA" w:rsidRPr="00242F38">
        <w:rPr>
          <w:iCs/>
          <w:color w:val="auto"/>
          <w:sz w:val="23"/>
          <w:szCs w:val="23"/>
        </w:rPr>
        <w:t xml:space="preserve">5 </w:t>
      </w:r>
      <w:r w:rsidRPr="00242F38">
        <w:rPr>
          <w:iCs/>
          <w:color w:val="auto"/>
          <w:sz w:val="23"/>
          <w:szCs w:val="23"/>
        </w:rPr>
        <w:t xml:space="preserve">ust. </w:t>
      </w:r>
      <w:r w:rsidR="00F86927" w:rsidRPr="00242F38">
        <w:rPr>
          <w:iCs/>
          <w:color w:val="auto"/>
          <w:sz w:val="23"/>
          <w:szCs w:val="23"/>
        </w:rPr>
        <w:t>2</w:t>
      </w:r>
      <w:r w:rsidRPr="00242F38">
        <w:rPr>
          <w:iCs/>
          <w:color w:val="auto"/>
          <w:sz w:val="23"/>
          <w:szCs w:val="23"/>
        </w:rPr>
        <w:t xml:space="preserve"> </w:t>
      </w:r>
      <w:r w:rsidR="00E55479" w:rsidRPr="00242F38">
        <w:rPr>
          <w:iCs/>
          <w:color w:val="auto"/>
          <w:sz w:val="23"/>
          <w:szCs w:val="23"/>
        </w:rPr>
        <w:t>lit</w:t>
      </w:r>
      <w:r w:rsidRPr="00242F38">
        <w:rPr>
          <w:iCs/>
          <w:color w:val="auto"/>
          <w:sz w:val="23"/>
          <w:szCs w:val="23"/>
        </w:rPr>
        <w:t>.</w:t>
      </w:r>
      <w:r w:rsidR="00E55479" w:rsidRPr="00242F38">
        <w:rPr>
          <w:iCs/>
          <w:color w:val="auto"/>
          <w:sz w:val="23"/>
          <w:szCs w:val="23"/>
        </w:rPr>
        <w:t xml:space="preserve"> d),</w:t>
      </w:r>
    </w:p>
    <w:p w14:paraId="34465D8F" w14:textId="1F51AC52" w:rsidR="008408FB" w:rsidRPr="00242F38" w:rsidRDefault="0061074D" w:rsidP="0015308E">
      <w:pPr>
        <w:pStyle w:val="Default"/>
        <w:numPr>
          <w:ilvl w:val="0"/>
          <w:numId w:val="18"/>
        </w:numPr>
        <w:shd w:val="clear" w:color="auto" w:fill="FFFFFF" w:themeFill="background1"/>
        <w:spacing w:after="120"/>
        <w:jc w:val="both"/>
        <w:rPr>
          <w:iCs/>
          <w:color w:val="auto"/>
          <w:sz w:val="23"/>
          <w:szCs w:val="23"/>
        </w:rPr>
      </w:pPr>
      <w:r w:rsidRPr="00242F38">
        <w:rPr>
          <w:iCs/>
          <w:color w:val="auto"/>
          <w:sz w:val="23"/>
          <w:szCs w:val="23"/>
        </w:rPr>
        <w:t>odstąpieni</w:t>
      </w:r>
      <w:r w:rsidR="00541BBD" w:rsidRPr="00242F38">
        <w:rPr>
          <w:iCs/>
          <w:color w:val="auto"/>
          <w:sz w:val="23"/>
          <w:szCs w:val="23"/>
        </w:rPr>
        <w:t>a</w:t>
      </w:r>
      <w:r w:rsidRPr="00242F38">
        <w:rPr>
          <w:iCs/>
          <w:color w:val="auto"/>
          <w:sz w:val="23"/>
          <w:szCs w:val="23"/>
        </w:rPr>
        <w:t xml:space="preserve"> przez Wykonawcę </w:t>
      </w:r>
      <w:r w:rsidR="00886FF1" w:rsidRPr="00242F38">
        <w:rPr>
          <w:iCs/>
          <w:color w:val="auto"/>
          <w:sz w:val="23"/>
          <w:szCs w:val="23"/>
        </w:rPr>
        <w:t xml:space="preserve">bądź </w:t>
      </w:r>
      <w:r w:rsidR="008408FB" w:rsidRPr="00242F38">
        <w:rPr>
          <w:iCs/>
          <w:color w:val="auto"/>
          <w:sz w:val="23"/>
          <w:szCs w:val="23"/>
        </w:rPr>
        <w:t xml:space="preserve">Izbę Administracji Skarbowej w Łodzi </w:t>
      </w:r>
      <w:r w:rsidR="001021D2" w:rsidRPr="00242F38">
        <w:rPr>
          <w:iCs/>
          <w:color w:val="auto"/>
          <w:sz w:val="23"/>
          <w:szCs w:val="23"/>
        </w:rPr>
        <w:t>od</w:t>
      </w:r>
      <w:r w:rsidRPr="00242F38">
        <w:rPr>
          <w:color w:val="auto"/>
          <w:sz w:val="23"/>
          <w:szCs w:val="23"/>
        </w:rPr>
        <w:t xml:space="preserve"> </w:t>
      </w:r>
      <w:r w:rsidRPr="00242F38">
        <w:rPr>
          <w:iCs/>
          <w:color w:val="auto"/>
          <w:sz w:val="23"/>
          <w:szCs w:val="23"/>
        </w:rPr>
        <w:t xml:space="preserve">umowy, </w:t>
      </w:r>
      <w:r w:rsidR="00886FF1" w:rsidRPr="00242F38">
        <w:rPr>
          <w:iCs/>
          <w:color w:val="auto"/>
          <w:sz w:val="23"/>
          <w:szCs w:val="23"/>
        </w:rPr>
        <w:t>z przyczyn za które odpowiedzialność ponosi Wy</w:t>
      </w:r>
      <w:r w:rsidR="001021D2" w:rsidRPr="00242F38">
        <w:rPr>
          <w:iCs/>
          <w:color w:val="auto"/>
          <w:sz w:val="23"/>
          <w:szCs w:val="23"/>
        </w:rPr>
        <w:t xml:space="preserve">konawca - </w:t>
      </w:r>
      <w:r w:rsidRPr="00242F38">
        <w:rPr>
          <w:iCs/>
          <w:color w:val="auto"/>
          <w:sz w:val="23"/>
          <w:szCs w:val="23"/>
        </w:rPr>
        <w:t xml:space="preserve">w wysokości 10% </w:t>
      </w:r>
      <w:r w:rsidR="008408FB" w:rsidRPr="00242F38">
        <w:rPr>
          <w:color w:val="auto"/>
          <w:sz w:val="23"/>
          <w:szCs w:val="23"/>
        </w:rPr>
        <w:t>wynagrodzenia brutto, o którym mowa w §3 ust. 1</w:t>
      </w:r>
      <w:r w:rsidR="007838CA" w:rsidRPr="00242F38">
        <w:rPr>
          <w:color w:val="auto"/>
          <w:sz w:val="23"/>
          <w:szCs w:val="23"/>
        </w:rPr>
        <w:t>,</w:t>
      </w:r>
    </w:p>
    <w:p w14:paraId="7A568F99" w14:textId="1B4C8854" w:rsidR="008408FB" w:rsidRPr="00242F38" w:rsidRDefault="0061074D" w:rsidP="0015308E">
      <w:pPr>
        <w:pStyle w:val="Default"/>
        <w:numPr>
          <w:ilvl w:val="0"/>
          <w:numId w:val="18"/>
        </w:numPr>
        <w:shd w:val="clear" w:color="auto" w:fill="FFFFFF" w:themeFill="background1"/>
        <w:spacing w:after="120"/>
        <w:jc w:val="both"/>
        <w:rPr>
          <w:iCs/>
          <w:color w:val="auto"/>
          <w:sz w:val="23"/>
          <w:szCs w:val="23"/>
        </w:rPr>
      </w:pPr>
      <w:r w:rsidRPr="00242F38">
        <w:rPr>
          <w:color w:val="auto"/>
          <w:sz w:val="23"/>
          <w:szCs w:val="23"/>
        </w:rPr>
        <w:t>nienależyte</w:t>
      </w:r>
      <w:r w:rsidR="001021D2" w:rsidRPr="00242F38">
        <w:rPr>
          <w:color w:val="auto"/>
          <w:sz w:val="23"/>
          <w:szCs w:val="23"/>
        </w:rPr>
        <w:t>j</w:t>
      </w:r>
      <w:r w:rsidRPr="00242F38">
        <w:rPr>
          <w:color w:val="auto"/>
          <w:sz w:val="23"/>
          <w:szCs w:val="23"/>
        </w:rPr>
        <w:t xml:space="preserve"> realiz</w:t>
      </w:r>
      <w:r w:rsidR="001021D2" w:rsidRPr="00242F38">
        <w:rPr>
          <w:color w:val="auto"/>
          <w:sz w:val="23"/>
          <w:szCs w:val="23"/>
        </w:rPr>
        <w:t>acji</w:t>
      </w:r>
      <w:r w:rsidRPr="00242F38">
        <w:rPr>
          <w:color w:val="auto"/>
          <w:sz w:val="23"/>
          <w:szCs w:val="23"/>
        </w:rPr>
        <w:t xml:space="preserve"> obowiązków wynikających z gwarancji, w szczególności nienależy</w:t>
      </w:r>
      <w:r w:rsidR="001021D2" w:rsidRPr="00242F38">
        <w:rPr>
          <w:color w:val="auto"/>
          <w:sz w:val="23"/>
          <w:szCs w:val="23"/>
        </w:rPr>
        <w:t>tego</w:t>
      </w:r>
      <w:r w:rsidRPr="00242F38">
        <w:rPr>
          <w:color w:val="auto"/>
          <w:sz w:val="23"/>
          <w:szCs w:val="23"/>
        </w:rPr>
        <w:t xml:space="preserve"> wykonan</w:t>
      </w:r>
      <w:r w:rsidR="001021D2" w:rsidRPr="00242F38">
        <w:rPr>
          <w:color w:val="auto"/>
          <w:sz w:val="23"/>
          <w:szCs w:val="23"/>
        </w:rPr>
        <w:t>ia</w:t>
      </w:r>
      <w:r w:rsidRPr="00242F38">
        <w:rPr>
          <w:color w:val="auto"/>
          <w:sz w:val="23"/>
          <w:szCs w:val="23"/>
        </w:rPr>
        <w:t xml:space="preserve"> naprawy lub wymiany części </w:t>
      </w:r>
      <w:r w:rsidR="001021D2" w:rsidRPr="00242F38">
        <w:rPr>
          <w:color w:val="auto"/>
          <w:sz w:val="23"/>
          <w:szCs w:val="23"/>
        </w:rPr>
        <w:t>-</w:t>
      </w:r>
      <w:r w:rsidRPr="00242F38">
        <w:rPr>
          <w:color w:val="auto"/>
          <w:sz w:val="23"/>
          <w:szCs w:val="23"/>
        </w:rPr>
        <w:t xml:space="preserve"> </w:t>
      </w:r>
      <w:r w:rsidR="001021D2" w:rsidRPr="00242F38">
        <w:rPr>
          <w:color w:val="auto"/>
          <w:sz w:val="23"/>
          <w:szCs w:val="23"/>
        </w:rPr>
        <w:t xml:space="preserve">w </w:t>
      </w:r>
      <w:r w:rsidRPr="00242F38">
        <w:rPr>
          <w:color w:val="auto"/>
          <w:sz w:val="23"/>
          <w:szCs w:val="23"/>
        </w:rPr>
        <w:t xml:space="preserve">wysokości 1% </w:t>
      </w:r>
      <w:r w:rsidR="008408FB" w:rsidRPr="00242F38">
        <w:rPr>
          <w:color w:val="auto"/>
          <w:sz w:val="23"/>
          <w:szCs w:val="23"/>
        </w:rPr>
        <w:t>wynagrodzenia brutto, o którym mowa w §3 ust. 1</w:t>
      </w:r>
      <w:r w:rsidRPr="00242F38">
        <w:rPr>
          <w:color w:val="auto"/>
          <w:sz w:val="23"/>
          <w:szCs w:val="23"/>
        </w:rPr>
        <w:t xml:space="preserve">, </w:t>
      </w:r>
    </w:p>
    <w:p w14:paraId="2393B6D2" w14:textId="6216BD61" w:rsidR="0061074D" w:rsidRPr="00242F38" w:rsidRDefault="001021D2" w:rsidP="0015308E">
      <w:pPr>
        <w:pStyle w:val="Default"/>
        <w:numPr>
          <w:ilvl w:val="0"/>
          <w:numId w:val="18"/>
        </w:numPr>
        <w:shd w:val="clear" w:color="auto" w:fill="FFFFFF" w:themeFill="background1"/>
        <w:spacing w:after="120"/>
        <w:jc w:val="both"/>
        <w:rPr>
          <w:iCs/>
          <w:color w:val="auto"/>
          <w:sz w:val="23"/>
          <w:szCs w:val="23"/>
        </w:rPr>
      </w:pPr>
      <w:r w:rsidRPr="00242F38">
        <w:rPr>
          <w:color w:val="auto"/>
          <w:sz w:val="23"/>
          <w:szCs w:val="23"/>
        </w:rPr>
        <w:t xml:space="preserve">przekroczenia </w:t>
      </w:r>
      <w:r w:rsidR="0061074D" w:rsidRPr="00242F38">
        <w:rPr>
          <w:color w:val="auto"/>
          <w:sz w:val="23"/>
          <w:szCs w:val="23"/>
        </w:rPr>
        <w:t>czas</w:t>
      </w:r>
      <w:r w:rsidRPr="00242F38">
        <w:rPr>
          <w:color w:val="auto"/>
          <w:sz w:val="23"/>
          <w:szCs w:val="23"/>
        </w:rPr>
        <w:t>u</w:t>
      </w:r>
      <w:r w:rsidR="0061074D" w:rsidRPr="00242F38">
        <w:rPr>
          <w:color w:val="auto"/>
          <w:sz w:val="23"/>
          <w:szCs w:val="23"/>
        </w:rPr>
        <w:t xml:space="preserve"> realizacji obowiązków wynikających z gwarancji, licząc od dnia przekazania samochodu do naprawy </w:t>
      </w:r>
      <w:r w:rsidRPr="00242F38">
        <w:rPr>
          <w:color w:val="auto"/>
          <w:sz w:val="23"/>
          <w:szCs w:val="23"/>
        </w:rPr>
        <w:t>-</w:t>
      </w:r>
      <w:r w:rsidR="0061074D" w:rsidRPr="00242F38">
        <w:rPr>
          <w:color w:val="auto"/>
          <w:sz w:val="23"/>
          <w:szCs w:val="23"/>
        </w:rPr>
        <w:t xml:space="preserve"> w wysokości 0,</w:t>
      </w:r>
      <w:r w:rsidR="00552062" w:rsidRPr="00242F38">
        <w:rPr>
          <w:color w:val="auto"/>
          <w:sz w:val="23"/>
          <w:szCs w:val="23"/>
        </w:rPr>
        <w:t>2</w:t>
      </w:r>
      <w:r w:rsidR="0061074D" w:rsidRPr="00242F38">
        <w:rPr>
          <w:color w:val="auto"/>
          <w:sz w:val="23"/>
          <w:szCs w:val="23"/>
        </w:rPr>
        <w:t xml:space="preserve">% </w:t>
      </w:r>
      <w:r w:rsidR="008408FB" w:rsidRPr="00242F38">
        <w:rPr>
          <w:color w:val="auto"/>
          <w:sz w:val="23"/>
          <w:szCs w:val="23"/>
        </w:rPr>
        <w:t>wynagrodzenia brutto, o którym mowa w §3 ust. 1</w:t>
      </w:r>
      <w:r w:rsidR="0061074D" w:rsidRPr="00242F38">
        <w:rPr>
          <w:color w:val="auto"/>
          <w:sz w:val="23"/>
          <w:szCs w:val="23"/>
        </w:rPr>
        <w:t xml:space="preserve">, za każdy rozpoczęty dzień </w:t>
      </w:r>
      <w:r w:rsidR="0076233C" w:rsidRPr="00242F38">
        <w:rPr>
          <w:color w:val="auto"/>
          <w:sz w:val="23"/>
          <w:szCs w:val="23"/>
        </w:rPr>
        <w:t xml:space="preserve">opóźnienia </w:t>
      </w:r>
      <w:r w:rsidR="0061074D" w:rsidRPr="00242F38">
        <w:rPr>
          <w:color w:val="auto"/>
          <w:sz w:val="23"/>
          <w:szCs w:val="23"/>
        </w:rPr>
        <w:t>powyżej okresu 14 dni, liczon</w:t>
      </w:r>
      <w:r w:rsidR="00F87750" w:rsidRPr="00242F38">
        <w:rPr>
          <w:color w:val="auto"/>
          <w:sz w:val="23"/>
          <w:szCs w:val="23"/>
        </w:rPr>
        <w:t>y</w:t>
      </w:r>
      <w:r w:rsidR="0061074D" w:rsidRPr="00242F38">
        <w:rPr>
          <w:color w:val="auto"/>
          <w:sz w:val="23"/>
          <w:szCs w:val="23"/>
        </w:rPr>
        <w:t xml:space="preserve"> niezależnie od </w:t>
      </w:r>
      <w:r w:rsidR="00F87750" w:rsidRPr="00242F38">
        <w:rPr>
          <w:color w:val="auto"/>
          <w:sz w:val="23"/>
          <w:szCs w:val="23"/>
          <w:shd w:val="clear" w:color="auto" w:fill="FFFFFF" w:themeFill="background1"/>
        </w:rPr>
        <w:t>udostępnienia</w:t>
      </w:r>
      <w:r w:rsidR="0061074D" w:rsidRPr="00242F38">
        <w:rPr>
          <w:color w:val="auto"/>
          <w:sz w:val="23"/>
          <w:szCs w:val="23"/>
        </w:rPr>
        <w:t xml:space="preserve"> samochodu zastępczego o nie gorszych parametrach techniczno-funkcjonalno-użytkowych</w:t>
      </w:r>
      <w:r w:rsidR="006341AC" w:rsidRPr="00242F38">
        <w:rPr>
          <w:color w:val="auto"/>
          <w:sz w:val="23"/>
          <w:szCs w:val="23"/>
        </w:rPr>
        <w:t>.</w:t>
      </w:r>
    </w:p>
    <w:p w14:paraId="74D94D95" w14:textId="54B8B127" w:rsidR="00560928" w:rsidRPr="00167AB5" w:rsidRDefault="00560928" w:rsidP="0015308E">
      <w:pPr>
        <w:pStyle w:val="Default"/>
        <w:numPr>
          <w:ilvl w:val="0"/>
          <w:numId w:val="8"/>
        </w:numPr>
        <w:shd w:val="clear" w:color="auto" w:fill="FFFFFF" w:themeFill="background1"/>
        <w:spacing w:after="120"/>
        <w:ind w:left="426"/>
        <w:jc w:val="both"/>
        <w:rPr>
          <w:color w:val="auto"/>
          <w:sz w:val="23"/>
          <w:szCs w:val="23"/>
        </w:rPr>
      </w:pPr>
      <w:r w:rsidRPr="00242F38">
        <w:rPr>
          <w:color w:val="auto"/>
          <w:sz w:val="23"/>
          <w:szCs w:val="23"/>
        </w:rPr>
        <w:t>Zapłata kar umownych, o których mowa w ust.</w:t>
      </w:r>
      <w:r w:rsidR="00242F38" w:rsidRPr="00242F38">
        <w:rPr>
          <w:color w:val="auto"/>
          <w:sz w:val="23"/>
          <w:szCs w:val="23"/>
        </w:rPr>
        <w:t xml:space="preserve"> </w:t>
      </w:r>
      <w:r w:rsidR="008408FB" w:rsidRPr="00242F38">
        <w:rPr>
          <w:color w:val="auto"/>
          <w:sz w:val="23"/>
          <w:szCs w:val="23"/>
        </w:rPr>
        <w:t xml:space="preserve">2 pkt a, c i d </w:t>
      </w:r>
      <w:r w:rsidRPr="00242F38">
        <w:rPr>
          <w:color w:val="auto"/>
          <w:sz w:val="23"/>
          <w:szCs w:val="23"/>
        </w:rPr>
        <w:t xml:space="preserve">nie </w:t>
      </w:r>
      <w:r w:rsidRPr="00167AB5">
        <w:rPr>
          <w:color w:val="auto"/>
          <w:sz w:val="23"/>
          <w:szCs w:val="23"/>
        </w:rPr>
        <w:t xml:space="preserve">zwalnia Wykonawcy z </w:t>
      </w:r>
      <w:r w:rsidR="0098440D" w:rsidRPr="00167AB5">
        <w:rPr>
          <w:color w:val="auto"/>
          <w:sz w:val="23"/>
          <w:szCs w:val="23"/>
        </w:rPr>
        <w:t>należytego</w:t>
      </w:r>
      <w:r w:rsidRPr="00167AB5">
        <w:rPr>
          <w:color w:val="auto"/>
          <w:sz w:val="23"/>
          <w:szCs w:val="23"/>
        </w:rPr>
        <w:t xml:space="preserve"> wykonania umowy lub wykonania napraw gwarancyjnych.</w:t>
      </w:r>
    </w:p>
    <w:p w14:paraId="4F824F47" w14:textId="77777777" w:rsidR="00560928" w:rsidRPr="00167AB5" w:rsidRDefault="00560928" w:rsidP="0015308E">
      <w:pPr>
        <w:pStyle w:val="Default"/>
        <w:numPr>
          <w:ilvl w:val="0"/>
          <w:numId w:val="8"/>
        </w:numPr>
        <w:shd w:val="clear" w:color="auto" w:fill="FFFFFF" w:themeFill="background1"/>
        <w:spacing w:after="120"/>
        <w:ind w:left="426"/>
        <w:jc w:val="both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 xml:space="preserve">Zastrzeżone kary umowne obowiązują niezależnie od siebie z tym zastrzeżeniem, </w:t>
      </w:r>
      <w:r w:rsidR="00377225" w:rsidRPr="00167AB5">
        <w:rPr>
          <w:color w:val="auto"/>
          <w:sz w:val="23"/>
          <w:szCs w:val="23"/>
        </w:rPr>
        <w:br/>
      </w:r>
      <w:r w:rsidRPr="00167AB5">
        <w:rPr>
          <w:color w:val="auto"/>
          <w:sz w:val="23"/>
          <w:szCs w:val="23"/>
        </w:rPr>
        <w:t>że w przypadku odstąpienia od umowy możliwe jest naliczenie wyłącznie kary przewidzianej na wypadek rozwiązania/odstąpienia od umowy.</w:t>
      </w:r>
    </w:p>
    <w:p w14:paraId="55284443" w14:textId="7BF04255" w:rsidR="00560928" w:rsidRPr="00167AB5" w:rsidRDefault="000E0133" w:rsidP="0015308E">
      <w:pPr>
        <w:pStyle w:val="Default"/>
        <w:numPr>
          <w:ilvl w:val="0"/>
          <w:numId w:val="8"/>
        </w:numPr>
        <w:shd w:val="clear" w:color="auto" w:fill="FFFFFF" w:themeFill="background1"/>
        <w:spacing w:after="120"/>
        <w:ind w:left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shd w:val="clear" w:color="auto" w:fill="FFFFFF" w:themeFill="background1"/>
        </w:rPr>
        <w:t>Izba Administracji Skarbowej w Łodzi</w:t>
      </w:r>
      <w:r w:rsidR="00F16334">
        <w:rPr>
          <w:color w:val="auto"/>
          <w:sz w:val="23"/>
          <w:szCs w:val="23"/>
          <w:shd w:val="clear" w:color="auto" w:fill="FFFFFF" w:themeFill="background1"/>
        </w:rPr>
        <w:t xml:space="preserve"> </w:t>
      </w:r>
      <w:r w:rsidR="005D38C4" w:rsidRPr="00167AB5">
        <w:rPr>
          <w:sz w:val="23"/>
          <w:szCs w:val="23"/>
        </w:rPr>
        <w:t xml:space="preserve">zastrzega sobie prawo do dochodzenia odszkodowania uzupełniającego przewyższającego wysokość kar umownych do wysokości rzeczywiście poniesionej szkody lub gdy kara umowna nie pokryje  wyrządzonej szkody, w przypadku gdy szkoda powstała po </w:t>
      </w:r>
      <w:r>
        <w:rPr>
          <w:sz w:val="23"/>
          <w:szCs w:val="23"/>
        </w:rPr>
        <w:t xml:space="preserve">jej </w:t>
      </w:r>
      <w:r w:rsidR="005D38C4" w:rsidRPr="00167AB5">
        <w:rPr>
          <w:sz w:val="23"/>
          <w:szCs w:val="23"/>
        </w:rPr>
        <w:t>stronie w wyniku niewykonania bądź nienależytego wykonania umowy przez Wykonawcę.</w:t>
      </w:r>
    </w:p>
    <w:p w14:paraId="04CFA6A5" w14:textId="5D1F83E8" w:rsidR="00E44137" w:rsidRPr="00167AB5" w:rsidRDefault="00E44137" w:rsidP="0015308E">
      <w:pPr>
        <w:pStyle w:val="Default"/>
        <w:numPr>
          <w:ilvl w:val="0"/>
          <w:numId w:val="8"/>
        </w:numPr>
        <w:shd w:val="clear" w:color="auto" w:fill="FFFFFF" w:themeFill="background1"/>
        <w:spacing w:after="120"/>
        <w:ind w:left="426"/>
        <w:jc w:val="both"/>
        <w:rPr>
          <w:color w:val="auto"/>
          <w:sz w:val="23"/>
          <w:szCs w:val="23"/>
        </w:rPr>
      </w:pPr>
      <w:r w:rsidRPr="00167AB5">
        <w:rPr>
          <w:sz w:val="23"/>
          <w:szCs w:val="23"/>
        </w:rPr>
        <w:lastRenderedPageBreak/>
        <w:t>Wykonawca zapłaci</w:t>
      </w:r>
      <w:r w:rsidR="00717F82" w:rsidRPr="00167AB5">
        <w:rPr>
          <w:color w:val="0070C0"/>
          <w:sz w:val="23"/>
          <w:szCs w:val="23"/>
        </w:rPr>
        <w:t xml:space="preserve"> </w:t>
      </w:r>
      <w:r w:rsidR="00717F82" w:rsidRPr="00167AB5">
        <w:rPr>
          <w:color w:val="auto"/>
          <w:sz w:val="23"/>
          <w:szCs w:val="23"/>
        </w:rPr>
        <w:t xml:space="preserve">karę </w:t>
      </w:r>
      <w:r w:rsidR="00717F82" w:rsidRPr="00AA6421">
        <w:rPr>
          <w:color w:val="auto"/>
          <w:sz w:val="23"/>
          <w:szCs w:val="23"/>
          <w:shd w:val="clear" w:color="auto" w:fill="FFFFFF" w:themeFill="background1"/>
        </w:rPr>
        <w:t>umowną</w:t>
      </w:r>
      <w:r w:rsidR="000E0133">
        <w:rPr>
          <w:color w:val="auto"/>
          <w:sz w:val="23"/>
          <w:szCs w:val="23"/>
          <w:shd w:val="clear" w:color="auto" w:fill="FFFFFF" w:themeFill="background1"/>
        </w:rPr>
        <w:t xml:space="preserve"> Izbie Administracji Skarbowej w Łodzi</w:t>
      </w:r>
      <w:r w:rsidR="00717F82" w:rsidRPr="00AA6421">
        <w:rPr>
          <w:sz w:val="23"/>
          <w:szCs w:val="23"/>
          <w:shd w:val="clear" w:color="auto" w:fill="FFFFFF" w:themeFill="background1"/>
        </w:rPr>
        <w:t>,</w:t>
      </w:r>
      <w:r w:rsidRPr="00AA6421">
        <w:rPr>
          <w:sz w:val="23"/>
          <w:szCs w:val="23"/>
          <w:shd w:val="clear" w:color="auto" w:fill="FFFFFF" w:themeFill="background1"/>
        </w:rPr>
        <w:t xml:space="preserve"> w</w:t>
      </w:r>
      <w:r w:rsidRPr="00167AB5">
        <w:rPr>
          <w:sz w:val="23"/>
          <w:szCs w:val="23"/>
        </w:rPr>
        <w:t xml:space="preserve"> terminie 7 dni od daty wysta</w:t>
      </w:r>
      <w:r w:rsidR="000E0133">
        <w:rPr>
          <w:sz w:val="23"/>
          <w:szCs w:val="23"/>
        </w:rPr>
        <w:t>wienia noty obciążeniowej</w:t>
      </w:r>
      <w:r w:rsidRPr="00AA6421">
        <w:rPr>
          <w:color w:val="auto"/>
          <w:sz w:val="23"/>
          <w:szCs w:val="23"/>
          <w:shd w:val="clear" w:color="auto" w:fill="FFFFFF" w:themeFill="background1"/>
        </w:rPr>
        <w:t>.</w:t>
      </w:r>
      <w:r w:rsidRPr="00167AB5">
        <w:rPr>
          <w:sz w:val="23"/>
          <w:szCs w:val="23"/>
        </w:rPr>
        <w:t xml:space="preserve"> Po bezskutecznym upływie tego </w:t>
      </w:r>
      <w:r w:rsidR="000E0133">
        <w:rPr>
          <w:sz w:val="23"/>
          <w:szCs w:val="23"/>
          <w:shd w:val="clear" w:color="auto" w:fill="FFFFFF" w:themeFill="background1"/>
        </w:rPr>
        <w:t>terminu</w:t>
      </w:r>
      <w:r w:rsidRPr="00AA6421">
        <w:rPr>
          <w:color w:val="auto"/>
          <w:sz w:val="23"/>
          <w:szCs w:val="23"/>
          <w:shd w:val="clear" w:color="auto" w:fill="FFFFFF" w:themeFill="background1"/>
        </w:rPr>
        <w:t>,</w:t>
      </w:r>
      <w:r w:rsidR="00717F82" w:rsidRPr="00167AB5">
        <w:rPr>
          <w:color w:val="auto"/>
          <w:sz w:val="23"/>
          <w:szCs w:val="23"/>
        </w:rPr>
        <w:t xml:space="preserve"> </w:t>
      </w:r>
      <w:r w:rsidR="00717F82" w:rsidRPr="00167AB5">
        <w:rPr>
          <w:sz w:val="23"/>
          <w:szCs w:val="23"/>
        </w:rPr>
        <w:t>w</w:t>
      </w:r>
      <w:r w:rsidRPr="00167AB5">
        <w:rPr>
          <w:sz w:val="23"/>
          <w:szCs w:val="23"/>
        </w:rPr>
        <w:t xml:space="preserve"> przypadku:</w:t>
      </w:r>
    </w:p>
    <w:p w14:paraId="2D38B56D" w14:textId="17D49B81" w:rsidR="0061420C" w:rsidRPr="00167AB5" w:rsidRDefault="0061420C" w:rsidP="0015308E">
      <w:pPr>
        <w:pStyle w:val="NormalnyWeb"/>
        <w:numPr>
          <w:ilvl w:val="0"/>
          <w:numId w:val="1"/>
        </w:numPr>
        <w:shd w:val="clear" w:color="auto" w:fill="FFFFFF" w:themeFill="background1"/>
        <w:spacing w:after="120"/>
        <w:ind w:left="709" w:hanging="284"/>
        <w:jc w:val="both"/>
        <w:rPr>
          <w:sz w:val="23"/>
          <w:szCs w:val="23"/>
        </w:rPr>
      </w:pPr>
      <w:r w:rsidRPr="00167AB5">
        <w:rPr>
          <w:sz w:val="23"/>
          <w:szCs w:val="23"/>
        </w:rPr>
        <w:t xml:space="preserve">naliczenia kary umownej, o której mowa w ust. </w:t>
      </w:r>
      <w:r w:rsidR="009C2624">
        <w:rPr>
          <w:sz w:val="23"/>
          <w:szCs w:val="23"/>
        </w:rPr>
        <w:t>2</w:t>
      </w:r>
      <w:r w:rsidRPr="00167AB5">
        <w:rPr>
          <w:sz w:val="23"/>
          <w:szCs w:val="23"/>
        </w:rPr>
        <w:t xml:space="preserve"> </w:t>
      </w:r>
      <w:r w:rsidR="00E33BAA" w:rsidRPr="00167AB5">
        <w:rPr>
          <w:sz w:val="23"/>
          <w:szCs w:val="23"/>
        </w:rPr>
        <w:t>lit.</w:t>
      </w:r>
      <w:r w:rsidRPr="00167AB5">
        <w:rPr>
          <w:sz w:val="23"/>
          <w:szCs w:val="23"/>
        </w:rPr>
        <w:t xml:space="preserve"> </w:t>
      </w:r>
      <w:r w:rsidR="00E33BAA" w:rsidRPr="00167AB5">
        <w:rPr>
          <w:sz w:val="23"/>
          <w:szCs w:val="23"/>
        </w:rPr>
        <w:t xml:space="preserve">b) - </w:t>
      </w:r>
      <w:r w:rsidR="006341AC" w:rsidRPr="00167AB5">
        <w:rPr>
          <w:sz w:val="23"/>
          <w:szCs w:val="23"/>
        </w:rPr>
        <w:t>d</w:t>
      </w:r>
      <w:r w:rsidRPr="00167AB5">
        <w:rPr>
          <w:sz w:val="23"/>
          <w:szCs w:val="23"/>
        </w:rPr>
        <w:t>) - ma możliwość  dochodzenia zapłaty należności liczonej zgodnie z niniejszą umową, na zasadach ogólnych przewidzianych w Kodeksie cywilnym,</w:t>
      </w:r>
    </w:p>
    <w:p w14:paraId="7394D3E3" w14:textId="77777777" w:rsidR="0061420C" w:rsidRPr="00167AB5" w:rsidRDefault="0061420C" w:rsidP="0015308E">
      <w:pPr>
        <w:pStyle w:val="NormalnyWeb"/>
        <w:numPr>
          <w:ilvl w:val="0"/>
          <w:numId w:val="1"/>
        </w:numPr>
        <w:shd w:val="clear" w:color="auto" w:fill="FFFFFF" w:themeFill="background1"/>
        <w:spacing w:after="120"/>
        <w:ind w:left="709" w:hanging="284"/>
        <w:jc w:val="both"/>
        <w:rPr>
          <w:sz w:val="23"/>
          <w:szCs w:val="23"/>
        </w:rPr>
      </w:pPr>
      <w:r w:rsidRPr="00167AB5">
        <w:rPr>
          <w:sz w:val="23"/>
          <w:szCs w:val="23"/>
        </w:rPr>
        <w:t xml:space="preserve">naliczenia kary umownej, o której mowa w ust. 2 pkt </w:t>
      </w:r>
      <w:r w:rsidR="00E33BAA" w:rsidRPr="00167AB5">
        <w:rPr>
          <w:sz w:val="23"/>
          <w:szCs w:val="23"/>
        </w:rPr>
        <w:t>a</w:t>
      </w:r>
      <w:r w:rsidRPr="00167AB5">
        <w:rPr>
          <w:sz w:val="23"/>
          <w:szCs w:val="23"/>
        </w:rPr>
        <w:t>) dokona potrącenia należności naliczonej zgodnie z niniejszą umową, z wynagrodzenia należnego Wykonawcy, na co Wykonawca wyraża zgodę.</w:t>
      </w:r>
    </w:p>
    <w:p w14:paraId="2F919BA2" w14:textId="77777777" w:rsidR="00E44137" w:rsidRPr="00167AB5" w:rsidRDefault="00E44137" w:rsidP="0015308E">
      <w:pPr>
        <w:pStyle w:val="Default"/>
        <w:numPr>
          <w:ilvl w:val="0"/>
          <w:numId w:val="8"/>
        </w:numPr>
        <w:shd w:val="clear" w:color="auto" w:fill="FFFFFF" w:themeFill="background1"/>
        <w:spacing w:after="120"/>
        <w:ind w:left="426"/>
        <w:jc w:val="both"/>
        <w:rPr>
          <w:color w:val="auto"/>
          <w:sz w:val="23"/>
          <w:szCs w:val="23"/>
        </w:rPr>
      </w:pPr>
      <w:bookmarkStart w:id="0" w:name="_Hlk5185541"/>
      <w:r w:rsidRPr="00167AB5">
        <w:rPr>
          <w:sz w:val="23"/>
          <w:szCs w:val="23"/>
        </w:rPr>
        <w:t xml:space="preserve">Nota obciążeniowa może zostać przesłana/dostarczona elektronicznie na adres Wykonawcy: </w:t>
      </w:r>
      <w:r w:rsidR="003D2312" w:rsidRPr="00167AB5">
        <w:rPr>
          <w:sz w:val="23"/>
          <w:szCs w:val="23"/>
        </w:rPr>
        <w:t>…………………………….</w:t>
      </w:r>
      <w:r w:rsidRPr="00167AB5">
        <w:rPr>
          <w:sz w:val="23"/>
          <w:szCs w:val="23"/>
        </w:rPr>
        <w:t>, w formacie pdf., za potwierdzeniem odbioru.</w:t>
      </w:r>
    </w:p>
    <w:bookmarkEnd w:id="0"/>
    <w:p w14:paraId="000C6C8C" w14:textId="77777777" w:rsidR="00322573" w:rsidRPr="00167AB5" w:rsidRDefault="00E44137" w:rsidP="0015308E">
      <w:pPr>
        <w:pStyle w:val="Default"/>
        <w:numPr>
          <w:ilvl w:val="0"/>
          <w:numId w:val="8"/>
        </w:numPr>
        <w:shd w:val="clear" w:color="auto" w:fill="FFFFFF" w:themeFill="background1"/>
        <w:spacing w:after="120"/>
        <w:ind w:left="426"/>
        <w:jc w:val="both"/>
        <w:rPr>
          <w:color w:val="auto"/>
          <w:sz w:val="23"/>
          <w:szCs w:val="23"/>
        </w:rPr>
      </w:pPr>
      <w:r w:rsidRPr="00167AB5">
        <w:rPr>
          <w:sz w:val="23"/>
          <w:szCs w:val="23"/>
        </w:rPr>
        <w:t>Strony zastrzegają, że kar umownych można żądać także w przypadku rozwiązania umowy, jej wygaśnięcia lub odstąpienia od niej.</w:t>
      </w:r>
    </w:p>
    <w:p w14:paraId="45D28184" w14:textId="77777777" w:rsidR="00F565EA" w:rsidRDefault="00F565EA" w:rsidP="00167AB5">
      <w:pPr>
        <w:pStyle w:val="Default"/>
        <w:shd w:val="clear" w:color="auto" w:fill="FFFFFF" w:themeFill="background1"/>
        <w:jc w:val="center"/>
        <w:rPr>
          <w:b/>
          <w:bCs/>
          <w:color w:val="auto"/>
          <w:sz w:val="23"/>
          <w:szCs w:val="23"/>
        </w:rPr>
      </w:pPr>
    </w:p>
    <w:p w14:paraId="77ACF067" w14:textId="77777777" w:rsidR="00560928" w:rsidRDefault="00560928" w:rsidP="00167AB5">
      <w:pPr>
        <w:pStyle w:val="Default"/>
        <w:shd w:val="clear" w:color="auto" w:fill="FFFFFF" w:themeFill="background1"/>
        <w:jc w:val="center"/>
        <w:rPr>
          <w:b/>
          <w:bCs/>
          <w:color w:val="auto"/>
          <w:sz w:val="23"/>
          <w:szCs w:val="23"/>
        </w:rPr>
      </w:pPr>
      <w:r w:rsidRPr="00167AB5">
        <w:rPr>
          <w:b/>
          <w:bCs/>
          <w:color w:val="auto"/>
          <w:sz w:val="23"/>
          <w:szCs w:val="23"/>
        </w:rPr>
        <w:t xml:space="preserve">§ </w:t>
      </w:r>
      <w:r w:rsidR="00FA7181" w:rsidRPr="00167AB5">
        <w:rPr>
          <w:b/>
          <w:bCs/>
          <w:color w:val="auto"/>
          <w:sz w:val="23"/>
          <w:szCs w:val="23"/>
        </w:rPr>
        <w:t>5</w:t>
      </w:r>
    </w:p>
    <w:p w14:paraId="408F8C71" w14:textId="77777777" w:rsidR="00560928" w:rsidRPr="00167AB5" w:rsidRDefault="0003542F" w:rsidP="00167AB5">
      <w:pPr>
        <w:pStyle w:val="Default"/>
        <w:shd w:val="clear" w:color="auto" w:fill="FFFFFF" w:themeFill="background1"/>
        <w:jc w:val="center"/>
        <w:rPr>
          <w:b/>
          <w:bCs/>
          <w:color w:val="auto"/>
          <w:sz w:val="23"/>
          <w:szCs w:val="23"/>
        </w:rPr>
      </w:pPr>
      <w:r w:rsidRPr="00167AB5">
        <w:rPr>
          <w:b/>
          <w:bCs/>
          <w:color w:val="auto"/>
          <w:sz w:val="23"/>
          <w:szCs w:val="23"/>
        </w:rPr>
        <w:t>ROZWIĄZANIE UMOWY, ODSTĄPIENIE OD UMOWY</w:t>
      </w:r>
    </w:p>
    <w:p w14:paraId="5E0B9740" w14:textId="77777777" w:rsidR="006D21EB" w:rsidRPr="00167AB5" w:rsidRDefault="006D21EB" w:rsidP="00167AB5">
      <w:pPr>
        <w:pStyle w:val="Default"/>
        <w:shd w:val="clear" w:color="auto" w:fill="FFFFFF" w:themeFill="background1"/>
        <w:jc w:val="center"/>
        <w:rPr>
          <w:color w:val="auto"/>
          <w:sz w:val="23"/>
          <w:szCs w:val="23"/>
        </w:rPr>
      </w:pPr>
    </w:p>
    <w:p w14:paraId="7DB66809" w14:textId="133D73E7" w:rsidR="004E3EF7" w:rsidRPr="00167AB5" w:rsidRDefault="004E3EF7" w:rsidP="0015308E">
      <w:pPr>
        <w:pStyle w:val="Default"/>
        <w:numPr>
          <w:ilvl w:val="0"/>
          <w:numId w:val="7"/>
        </w:numPr>
        <w:shd w:val="clear" w:color="auto" w:fill="FFFFFF" w:themeFill="background1"/>
        <w:spacing w:after="120"/>
        <w:ind w:left="426"/>
        <w:jc w:val="both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 xml:space="preserve">W razie zaistnienia istotnej zmiany okoliczności powodującej, że wykonanie przedmiotu zamówienia nie leży w interesie publicznym, czego nie można było przewidzieć w chwili zawarcia umowy, Zamawiający może odstąpić od umowy </w:t>
      </w:r>
      <w:r w:rsidR="00A030E8" w:rsidRPr="003B1C4F">
        <w:rPr>
          <w:color w:val="auto"/>
          <w:sz w:val="23"/>
          <w:szCs w:val="23"/>
          <w:shd w:val="clear" w:color="auto" w:fill="FFFFFF" w:themeFill="background1"/>
        </w:rPr>
        <w:t>bądź jej części</w:t>
      </w:r>
      <w:r w:rsidR="00A030E8" w:rsidRPr="00167AB5">
        <w:rPr>
          <w:color w:val="auto"/>
          <w:sz w:val="23"/>
          <w:szCs w:val="23"/>
        </w:rPr>
        <w:t xml:space="preserve"> </w:t>
      </w:r>
      <w:r w:rsidRPr="00167AB5">
        <w:rPr>
          <w:color w:val="auto"/>
          <w:sz w:val="23"/>
          <w:szCs w:val="23"/>
        </w:rPr>
        <w:t xml:space="preserve">w terminie 30 dni </w:t>
      </w:r>
      <w:r w:rsidR="005B0022" w:rsidRPr="00167AB5">
        <w:rPr>
          <w:color w:val="auto"/>
          <w:sz w:val="23"/>
          <w:szCs w:val="23"/>
        </w:rPr>
        <w:br/>
      </w:r>
      <w:r w:rsidR="00A030E8" w:rsidRPr="00167AB5">
        <w:rPr>
          <w:color w:val="auto"/>
          <w:sz w:val="23"/>
          <w:szCs w:val="23"/>
        </w:rPr>
        <w:t>o</w:t>
      </w:r>
      <w:r w:rsidRPr="00167AB5">
        <w:rPr>
          <w:color w:val="auto"/>
          <w:sz w:val="23"/>
          <w:szCs w:val="23"/>
        </w:rPr>
        <w:t xml:space="preserve">d powzięcia wiadomości o powyższych okolicznościach. </w:t>
      </w:r>
    </w:p>
    <w:p w14:paraId="59C20FCA" w14:textId="77777777" w:rsidR="00E91F9D" w:rsidRPr="00167AB5" w:rsidRDefault="00560928" w:rsidP="0015308E">
      <w:pPr>
        <w:pStyle w:val="Default"/>
        <w:numPr>
          <w:ilvl w:val="0"/>
          <w:numId w:val="7"/>
        </w:numPr>
        <w:shd w:val="clear" w:color="auto" w:fill="FFFFFF" w:themeFill="background1"/>
        <w:spacing w:after="120"/>
        <w:ind w:left="426"/>
        <w:jc w:val="both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 xml:space="preserve">Zamawiający może rozwiązać umowę ze skutkiem natychmiastowym w następujących przypadkach: </w:t>
      </w:r>
    </w:p>
    <w:p w14:paraId="49237283" w14:textId="77777777" w:rsidR="001C4487" w:rsidRDefault="00E91F9D" w:rsidP="0015308E">
      <w:pPr>
        <w:pStyle w:val="Default"/>
        <w:numPr>
          <w:ilvl w:val="0"/>
          <w:numId w:val="19"/>
        </w:numPr>
        <w:shd w:val="clear" w:color="auto" w:fill="FFFFFF" w:themeFill="background1"/>
        <w:spacing w:after="120"/>
        <w:jc w:val="both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 xml:space="preserve">w razie zaniechania przez Wykonawcę realizacji niniejszej umowy z przyczyn leżących po stronie Wykonawcy, </w:t>
      </w:r>
    </w:p>
    <w:p w14:paraId="0704401F" w14:textId="77777777" w:rsidR="001C4487" w:rsidRDefault="00E91F9D" w:rsidP="0015308E">
      <w:pPr>
        <w:pStyle w:val="Default"/>
        <w:numPr>
          <w:ilvl w:val="0"/>
          <w:numId w:val="19"/>
        </w:numPr>
        <w:shd w:val="clear" w:color="auto" w:fill="FFFFFF" w:themeFill="background1"/>
        <w:spacing w:after="120"/>
        <w:jc w:val="both"/>
        <w:rPr>
          <w:color w:val="auto"/>
          <w:sz w:val="23"/>
          <w:szCs w:val="23"/>
        </w:rPr>
      </w:pPr>
      <w:r w:rsidRPr="001C4487">
        <w:rPr>
          <w:color w:val="auto"/>
          <w:sz w:val="23"/>
          <w:szCs w:val="23"/>
        </w:rPr>
        <w:t xml:space="preserve">jeżeli Podwykonawca zleci realizację przedmiotu umowy podmiotowi trzeciemu, </w:t>
      </w:r>
    </w:p>
    <w:p w14:paraId="28164800" w14:textId="77777777" w:rsidR="001C4487" w:rsidRDefault="00E91F9D" w:rsidP="0015308E">
      <w:pPr>
        <w:pStyle w:val="Default"/>
        <w:numPr>
          <w:ilvl w:val="0"/>
          <w:numId w:val="19"/>
        </w:numPr>
        <w:shd w:val="clear" w:color="auto" w:fill="FFFFFF" w:themeFill="background1"/>
        <w:spacing w:after="120"/>
        <w:jc w:val="both"/>
        <w:rPr>
          <w:color w:val="auto"/>
          <w:sz w:val="23"/>
          <w:szCs w:val="23"/>
        </w:rPr>
      </w:pPr>
      <w:r w:rsidRPr="001C4487">
        <w:rPr>
          <w:color w:val="auto"/>
          <w:sz w:val="23"/>
          <w:szCs w:val="23"/>
        </w:rPr>
        <w:t>Wykonawca nie dotrzymał warunków umowy lub działał na szkodę</w:t>
      </w:r>
      <w:r w:rsidR="00A030E8" w:rsidRPr="001C4487">
        <w:rPr>
          <w:color w:val="auto"/>
          <w:sz w:val="23"/>
          <w:szCs w:val="23"/>
        </w:rPr>
        <w:t xml:space="preserve"> </w:t>
      </w:r>
      <w:r w:rsidR="000E0133" w:rsidRPr="001C4487">
        <w:rPr>
          <w:color w:val="auto"/>
          <w:sz w:val="23"/>
          <w:szCs w:val="23"/>
          <w:shd w:val="clear" w:color="auto" w:fill="FFFFFF" w:themeFill="background1"/>
        </w:rPr>
        <w:t>Izby Administracji Skarbowej w Łodzi</w:t>
      </w:r>
      <w:r w:rsidRPr="001C4487">
        <w:rPr>
          <w:color w:val="auto"/>
          <w:sz w:val="23"/>
          <w:szCs w:val="23"/>
          <w:shd w:val="clear" w:color="auto" w:fill="FFFFFF" w:themeFill="background1"/>
        </w:rPr>
        <w:t>,</w:t>
      </w:r>
      <w:r w:rsidRPr="001C4487">
        <w:rPr>
          <w:color w:val="auto"/>
          <w:sz w:val="23"/>
          <w:szCs w:val="23"/>
        </w:rPr>
        <w:t xml:space="preserve"> </w:t>
      </w:r>
    </w:p>
    <w:p w14:paraId="087B06B4" w14:textId="77777777" w:rsidR="001C4487" w:rsidRDefault="00E91F9D" w:rsidP="0015308E">
      <w:pPr>
        <w:pStyle w:val="Default"/>
        <w:numPr>
          <w:ilvl w:val="0"/>
          <w:numId w:val="19"/>
        </w:numPr>
        <w:shd w:val="clear" w:color="auto" w:fill="FFFFFF" w:themeFill="background1"/>
        <w:spacing w:after="120"/>
        <w:jc w:val="both"/>
        <w:rPr>
          <w:color w:val="auto"/>
          <w:sz w:val="23"/>
          <w:szCs w:val="23"/>
        </w:rPr>
      </w:pPr>
      <w:r w:rsidRPr="001C4487">
        <w:rPr>
          <w:color w:val="auto"/>
          <w:sz w:val="23"/>
          <w:szCs w:val="23"/>
        </w:rPr>
        <w:t xml:space="preserve">jeżeli Wykonawca </w:t>
      </w:r>
      <w:r w:rsidR="000E0133" w:rsidRPr="001C4487">
        <w:rPr>
          <w:color w:val="auto"/>
          <w:sz w:val="23"/>
          <w:szCs w:val="23"/>
        </w:rPr>
        <w:t xml:space="preserve">nie zrealizuje przedmiotu umowy </w:t>
      </w:r>
      <w:r w:rsidRPr="001C4487">
        <w:rPr>
          <w:color w:val="auto"/>
          <w:sz w:val="23"/>
          <w:szCs w:val="23"/>
        </w:rPr>
        <w:t xml:space="preserve">w terminie do dnia </w:t>
      </w:r>
      <w:r w:rsidR="008F5432" w:rsidRPr="001C4487">
        <w:rPr>
          <w:color w:val="auto"/>
          <w:sz w:val="23"/>
          <w:szCs w:val="23"/>
        </w:rPr>
        <w:br/>
      </w:r>
      <w:r w:rsidR="00B27630" w:rsidRPr="001C4487">
        <w:rPr>
          <w:color w:val="auto"/>
          <w:sz w:val="23"/>
          <w:szCs w:val="23"/>
          <w:u w:val="single"/>
        </w:rPr>
        <w:t>2</w:t>
      </w:r>
      <w:r w:rsidR="00F86927" w:rsidRPr="001C4487">
        <w:rPr>
          <w:color w:val="auto"/>
          <w:sz w:val="23"/>
          <w:szCs w:val="23"/>
          <w:u w:val="single"/>
        </w:rPr>
        <w:t>0 grud</w:t>
      </w:r>
      <w:r w:rsidR="00F83BCC" w:rsidRPr="001C4487">
        <w:rPr>
          <w:color w:val="auto"/>
          <w:sz w:val="23"/>
          <w:szCs w:val="23"/>
          <w:u w:val="single"/>
        </w:rPr>
        <w:t xml:space="preserve">nia </w:t>
      </w:r>
      <w:r w:rsidRPr="001C4487">
        <w:rPr>
          <w:color w:val="auto"/>
          <w:sz w:val="23"/>
          <w:szCs w:val="23"/>
          <w:u w:val="single"/>
        </w:rPr>
        <w:t>2019 r</w:t>
      </w:r>
      <w:r w:rsidRPr="001C4487">
        <w:rPr>
          <w:color w:val="auto"/>
          <w:sz w:val="23"/>
          <w:szCs w:val="23"/>
        </w:rPr>
        <w:t>.</w:t>
      </w:r>
    </w:p>
    <w:p w14:paraId="4842F779" w14:textId="72BCEA4C" w:rsidR="00E91F9D" w:rsidRPr="001C4487" w:rsidRDefault="004E3EF7" w:rsidP="0015308E">
      <w:pPr>
        <w:pStyle w:val="Default"/>
        <w:numPr>
          <w:ilvl w:val="0"/>
          <w:numId w:val="19"/>
        </w:numPr>
        <w:shd w:val="clear" w:color="auto" w:fill="FFFFFF" w:themeFill="background1"/>
        <w:spacing w:after="120"/>
        <w:jc w:val="both"/>
        <w:rPr>
          <w:color w:val="auto"/>
          <w:sz w:val="23"/>
          <w:szCs w:val="23"/>
        </w:rPr>
      </w:pPr>
      <w:r w:rsidRPr="001C4487">
        <w:rPr>
          <w:color w:val="auto"/>
          <w:lang w:eastAsia="zh-CN"/>
        </w:rPr>
        <w:t>Wykonawca przystąpił do likwidacji swojej firmy, z wyjątkiem likwidacji przeprowadzonej w celu przekształcenia lub restrukturyzacji.</w:t>
      </w:r>
    </w:p>
    <w:p w14:paraId="4C1CBB84" w14:textId="0B3EB5F2" w:rsidR="004E3EF7" w:rsidRPr="00167AB5" w:rsidRDefault="00206351" w:rsidP="0015308E">
      <w:pPr>
        <w:pStyle w:val="Default"/>
        <w:numPr>
          <w:ilvl w:val="0"/>
          <w:numId w:val="7"/>
        </w:numPr>
        <w:shd w:val="clear" w:color="auto" w:fill="FFFFFF" w:themeFill="background1"/>
        <w:spacing w:after="120"/>
        <w:ind w:left="426"/>
        <w:jc w:val="both"/>
        <w:rPr>
          <w:color w:val="auto"/>
          <w:lang w:eastAsia="zh-CN"/>
        </w:rPr>
      </w:pPr>
      <w:r w:rsidRPr="00167AB5">
        <w:rPr>
          <w:color w:val="auto"/>
        </w:rPr>
        <w:t>Odstąpienie od umowy powinno nastąpić w formie pisemnej i powinno zawierać uzasadnienie, pod rygorem nieważności takiego oświadczenia.</w:t>
      </w:r>
    </w:p>
    <w:p w14:paraId="3FE57414" w14:textId="77777777" w:rsidR="00C8252B" w:rsidRDefault="00C8252B" w:rsidP="00167AB5">
      <w:pPr>
        <w:pStyle w:val="Default"/>
        <w:shd w:val="clear" w:color="auto" w:fill="FFFFFF" w:themeFill="background1"/>
        <w:jc w:val="center"/>
        <w:rPr>
          <w:b/>
          <w:bCs/>
          <w:color w:val="auto"/>
          <w:sz w:val="23"/>
          <w:szCs w:val="23"/>
        </w:rPr>
      </w:pPr>
    </w:p>
    <w:p w14:paraId="055299A3" w14:textId="77777777" w:rsidR="00560928" w:rsidRDefault="00560928" w:rsidP="00167AB5">
      <w:pPr>
        <w:pStyle w:val="Default"/>
        <w:shd w:val="clear" w:color="auto" w:fill="FFFFFF" w:themeFill="background1"/>
        <w:jc w:val="center"/>
        <w:rPr>
          <w:b/>
          <w:bCs/>
          <w:color w:val="auto"/>
          <w:sz w:val="23"/>
          <w:szCs w:val="23"/>
        </w:rPr>
      </w:pPr>
      <w:r w:rsidRPr="00167AB5">
        <w:rPr>
          <w:b/>
          <w:bCs/>
          <w:color w:val="auto"/>
          <w:sz w:val="23"/>
          <w:szCs w:val="23"/>
        </w:rPr>
        <w:t xml:space="preserve">§ </w:t>
      </w:r>
      <w:r w:rsidR="00DF3D43" w:rsidRPr="00167AB5">
        <w:rPr>
          <w:b/>
          <w:bCs/>
          <w:color w:val="auto"/>
          <w:sz w:val="23"/>
          <w:szCs w:val="23"/>
        </w:rPr>
        <w:t>6</w:t>
      </w:r>
    </w:p>
    <w:p w14:paraId="4B77EA5C" w14:textId="653A38DE" w:rsidR="006D21EB" w:rsidRPr="00167AB5" w:rsidRDefault="002E5497" w:rsidP="00167AB5">
      <w:pPr>
        <w:pStyle w:val="Default"/>
        <w:shd w:val="clear" w:color="auto" w:fill="FFFFFF" w:themeFill="background1"/>
        <w:spacing w:after="120"/>
        <w:jc w:val="center"/>
        <w:rPr>
          <w:b/>
          <w:bCs/>
          <w:color w:val="auto"/>
          <w:sz w:val="23"/>
          <w:szCs w:val="23"/>
        </w:rPr>
      </w:pPr>
      <w:r w:rsidRPr="00167AB5">
        <w:rPr>
          <w:b/>
          <w:bCs/>
          <w:color w:val="auto"/>
          <w:sz w:val="23"/>
          <w:szCs w:val="23"/>
        </w:rPr>
        <w:t>OKRES GWARANCJI</w:t>
      </w:r>
    </w:p>
    <w:p w14:paraId="52669F7E" w14:textId="77777777" w:rsidR="006F2647" w:rsidRPr="00167AB5" w:rsidRDefault="006F2647" w:rsidP="0015308E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67AB5">
        <w:rPr>
          <w:rFonts w:ascii="Times New Roman" w:eastAsia="Times New Roman" w:hAnsi="Times New Roman" w:cs="Times New Roman"/>
          <w:sz w:val="23"/>
          <w:szCs w:val="23"/>
        </w:rPr>
        <w:t xml:space="preserve">Na dostarczony przedmiot umowy Wykonawca udziela następujących gwarancji: </w:t>
      </w:r>
    </w:p>
    <w:p w14:paraId="4B758A5D" w14:textId="21FBEA5A" w:rsidR="00A578AA" w:rsidRDefault="006F2647" w:rsidP="0015308E">
      <w:pPr>
        <w:pStyle w:val="Akapitzlist"/>
        <w:numPr>
          <w:ilvl w:val="0"/>
          <w:numId w:val="20"/>
        </w:numPr>
        <w:shd w:val="clear" w:color="auto" w:fill="FFFFFF" w:themeFill="background1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578AA">
        <w:rPr>
          <w:rFonts w:ascii="Times New Roman" w:eastAsia="Times New Roman" w:hAnsi="Times New Roman" w:cs="Times New Roman"/>
          <w:sz w:val="23"/>
          <w:szCs w:val="23"/>
        </w:rPr>
        <w:t xml:space="preserve">na wszystkie zespoły i podzespoły oferowanego pojazdu bez </w:t>
      </w:r>
      <w:proofErr w:type="spellStart"/>
      <w:r w:rsidRPr="00A578AA">
        <w:rPr>
          <w:rFonts w:ascii="Times New Roman" w:eastAsia="Times New Roman" w:hAnsi="Times New Roman" w:cs="Times New Roman"/>
          <w:sz w:val="23"/>
          <w:szCs w:val="23"/>
        </w:rPr>
        <w:t>wyłączeń</w:t>
      </w:r>
      <w:proofErr w:type="spellEnd"/>
      <w:r w:rsidRPr="00A578AA">
        <w:rPr>
          <w:rFonts w:ascii="Times New Roman" w:eastAsia="Times New Roman" w:hAnsi="Times New Roman" w:cs="Times New Roman"/>
          <w:sz w:val="23"/>
          <w:szCs w:val="23"/>
        </w:rPr>
        <w:t xml:space="preserve"> – obejmującej prawidłowe funkcjonowanie pojazdu, wady materiałowe i fabryczne, mechanikę – na okres ……</w:t>
      </w:r>
      <w:r w:rsidR="009E1CB4" w:rsidRPr="00A578AA">
        <w:rPr>
          <w:rFonts w:ascii="Times New Roman" w:eastAsia="Times New Roman" w:hAnsi="Times New Roman" w:cs="Times New Roman"/>
          <w:sz w:val="23"/>
          <w:szCs w:val="23"/>
        </w:rPr>
        <w:t>..</w:t>
      </w:r>
      <w:r w:rsidRPr="00A578AA">
        <w:rPr>
          <w:rFonts w:ascii="Times New Roman" w:eastAsia="Times New Roman" w:hAnsi="Times New Roman" w:cs="Times New Roman"/>
          <w:sz w:val="23"/>
          <w:szCs w:val="23"/>
        </w:rPr>
        <w:t>…. miesi</w:t>
      </w:r>
      <w:r w:rsidR="006C4B23" w:rsidRPr="00A578AA">
        <w:rPr>
          <w:rFonts w:ascii="Times New Roman" w:eastAsia="Times New Roman" w:hAnsi="Times New Roman" w:cs="Times New Roman"/>
          <w:sz w:val="23"/>
          <w:szCs w:val="23"/>
        </w:rPr>
        <w:t>ę</w:t>
      </w:r>
      <w:r w:rsidRPr="00A578AA">
        <w:rPr>
          <w:rFonts w:ascii="Times New Roman" w:eastAsia="Times New Roman" w:hAnsi="Times New Roman" w:cs="Times New Roman"/>
          <w:sz w:val="23"/>
          <w:szCs w:val="23"/>
        </w:rPr>
        <w:t>c</w:t>
      </w:r>
      <w:r w:rsidR="006C4B23" w:rsidRPr="00A578AA">
        <w:rPr>
          <w:rFonts w:ascii="Times New Roman" w:eastAsia="Times New Roman" w:hAnsi="Times New Roman" w:cs="Times New Roman"/>
          <w:sz w:val="23"/>
          <w:szCs w:val="23"/>
        </w:rPr>
        <w:t>y</w:t>
      </w:r>
      <w:r w:rsidR="00F565EA">
        <w:rPr>
          <w:rFonts w:ascii="Times New Roman" w:eastAsia="Times New Roman" w:hAnsi="Times New Roman" w:cs="Times New Roman"/>
          <w:sz w:val="23"/>
          <w:szCs w:val="23"/>
        </w:rPr>
        <w:t xml:space="preserve"> (min. 24 miesiące) </w:t>
      </w:r>
      <w:r w:rsidR="005D3EB5" w:rsidRPr="00A578A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C2624" w:rsidRPr="00A578AA">
        <w:rPr>
          <w:rFonts w:ascii="Times New Roman" w:eastAsia="Times New Roman" w:hAnsi="Times New Roman" w:cs="Times New Roman"/>
          <w:sz w:val="23"/>
          <w:szCs w:val="23"/>
        </w:rPr>
        <w:t>i</w:t>
      </w:r>
      <w:r w:rsidR="005D3EB5" w:rsidRPr="00A578A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78AA">
        <w:rPr>
          <w:rFonts w:ascii="Times New Roman" w:eastAsia="Times New Roman" w:hAnsi="Times New Roman" w:cs="Times New Roman"/>
          <w:sz w:val="23"/>
          <w:szCs w:val="23"/>
        </w:rPr>
        <w:t>……</w:t>
      </w:r>
      <w:r w:rsidR="005D3EB5" w:rsidRPr="00A578AA">
        <w:rPr>
          <w:rFonts w:ascii="Times New Roman" w:eastAsia="Times New Roman" w:hAnsi="Times New Roman" w:cs="Times New Roman"/>
          <w:sz w:val="23"/>
          <w:szCs w:val="23"/>
        </w:rPr>
        <w:t>…….</w:t>
      </w:r>
      <w:r w:rsidRPr="00A578AA">
        <w:rPr>
          <w:rFonts w:ascii="Times New Roman" w:eastAsia="Times New Roman" w:hAnsi="Times New Roman" w:cs="Times New Roman"/>
          <w:sz w:val="23"/>
          <w:szCs w:val="23"/>
        </w:rPr>
        <w:t>…. km</w:t>
      </w:r>
      <w:r w:rsidR="00F565EA">
        <w:rPr>
          <w:rFonts w:ascii="Times New Roman" w:eastAsia="Times New Roman" w:hAnsi="Times New Roman" w:cs="Times New Roman"/>
          <w:sz w:val="23"/>
          <w:szCs w:val="23"/>
        </w:rPr>
        <w:t xml:space="preserve"> (min. 100 tys. km)</w:t>
      </w:r>
      <w:r w:rsidRPr="00A578AA">
        <w:rPr>
          <w:rFonts w:ascii="Times New Roman" w:eastAsia="Times New Roman" w:hAnsi="Times New Roman" w:cs="Times New Roman"/>
          <w:sz w:val="23"/>
          <w:szCs w:val="23"/>
        </w:rPr>
        <w:t xml:space="preserve"> przebiegu,</w:t>
      </w:r>
      <w:r w:rsidR="005D3EB5" w:rsidRPr="00A578A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78AA">
        <w:rPr>
          <w:rFonts w:ascii="Times New Roman" w:eastAsia="Times New Roman" w:hAnsi="Times New Roman" w:cs="Times New Roman"/>
          <w:sz w:val="23"/>
          <w:szCs w:val="23"/>
        </w:rPr>
        <w:t>w zależności, która z powyższych okoliczności wystąpi wcześniej,</w:t>
      </w:r>
    </w:p>
    <w:p w14:paraId="664851F9" w14:textId="3EBA1EB4" w:rsidR="00A578AA" w:rsidRDefault="006F2647" w:rsidP="0015308E">
      <w:pPr>
        <w:pStyle w:val="Akapitzlist"/>
        <w:numPr>
          <w:ilvl w:val="0"/>
          <w:numId w:val="20"/>
        </w:numPr>
        <w:shd w:val="clear" w:color="auto" w:fill="FFFFFF" w:themeFill="background1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578AA">
        <w:rPr>
          <w:rFonts w:ascii="Times New Roman" w:eastAsia="Times New Roman" w:hAnsi="Times New Roman" w:cs="Times New Roman"/>
          <w:sz w:val="23"/>
          <w:szCs w:val="23"/>
        </w:rPr>
        <w:lastRenderedPageBreak/>
        <w:t>na pow</w:t>
      </w:r>
      <w:r w:rsidR="006661ED" w:rsidRPr="00A578AA">
        <w:rPr>
          <w:rFonts w:ascii="Times New Roman" w:eastAsia="Times New Roman" w:hAnsi="Times New Roman" w:cs="Times New Roman"/>
          <w:sz w:val="23"/>
          <w:szCs w:val="23"/>
        </w:rPr>
        <w:t>ł</w:t>
      </w:r>
      <w:r w:rsidRPr="00A578AA">
        <w:rPr>
          <w:rFonts w:ascii="Times New Roman" w:eastAsia="Times New Roman" w:hAnsi="Times New Roman" w:cs="Times New Roman"/>
          <w:sz w:val="23"/>
          <w:szCs w:val="23"/>
        </w:rPr>
        <w:t xml:space="preserve">okę lakierniczą nadwozia – na okres </w:t>
      </w:r>
      <w:r w:rsidR="00242F38">
        <w:rPr>
          <w:rFonts w:ascii="Times New Roman" w:eastAsia="Times New Roman" w:hAnsi="Times New Roman" w:cs="Times New Roman"/>
          <w:sz w:val="23"/>
          <w:szCs w:val="23"/>
        </w:rPr>
        <w:t>…….. miesięcy (</w:t>
      </w:r>
      <w:r w:rsidR="00615019" w:rsidRPr="00A578AA">
        <w:rPr>
          <w:rFonts w:ascii="Times New Roman" w:eastAsia="Times New Roman" w:hAnsi="Times New Roman" w:cs="Times New Roman"/>
          <w:sz w:val="23"/>
          <w:szCs w:val="23"/>
        </w:rPr>
        <w:t xml:space="preserve">min. </w:t>
      </w:r>
      <w:r w:rsidR="00F565EA">
        <w:rPr>
          <w:rFonts w:ascii="Times New Roman" w:eastAsia="Times New Roman" w:hAnsi="Times New Roman" w:cs="Times New Roman"/>
          <w:sz w:val="23"/>
          <w:szCs w:val="23"/>
        </w:rPr>
        <w:t>24 miesiące</w:t>
      </w:r>
      <w:r w:rsidR="00242F38">
        <w:rPr>
          <w:rFonts w:ascii="Times New Roman" w:eastAsia="Times New Roman" w:hAnsi="Times New Roman" w:cs="Times New Roman"/>
          <w:sz w:val="23"/>
          <w:szCs w:val="23"/>
        </w:rPr>
        <w:t>)</w:t>
      </w:r>
      <w:r w:rsidR="00615019" w:rsidRPr="00A578A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78AA">
        <w:rPr>
          <w:rFonts w:ascii="Times New Roman" w:eastAsia="Times New Roman" w:hAnsi="Times New Roman" w:cs="Times New Roman"/>
          <w:sz w:val="23"/>
          <w:szCs w:val="23"/>
        </w:rPr>
        <w:t>bez limitu kilometrów,</w:t>
      </w:r>
    </w:p>
    <w:p w14:paraId="6EB1399A" w14:textId="2BE47F0D" w:rsidR="006F2647" w:rsidRPr="00A578AA" w:rsidRDefault="006F2647" w:rsidP="0015308E">
      <w:pPr>
        <w:pStyle w:val="Akapitzlist"/>
        <w:numPr>
          <w:ilvl w:val="0"/>
          <w:numId w:val="20"/>
        </w:numPr>
        <w:shd w:val="clear" w:color="auto" w:fill="FFFFFF" w:themeFill="background1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578AA">
        <w:rPr>
          <w:rFonts w:ascii="Times New Roman" w:eastAsia="Times New Roman" w:hAnsi="Times New Roman" w:cs="Times New Roman"/>
          <w:sz w:val="23"/>
          <w:szCs w:val="23"/>
        </w:rPr>
        <w:t xml:space="preserve">na perforację karoserii (nadwozia) – na okres </w:t>
      </w:r>
      <w:r w:rsidR="00242F38">
        <w:rPr>
          <w:rFonts w:ascii="Times New Roman" w:eastAsia="Times New Roman" w:hAnsi="Times New Roman" w:cs="Times New Roman"/>
          <w:sz w:val="23"/>
          <w:szCs w:val="23"/>
        </w:rPr>
        <w:t>……… miesięcy (</w:t>
      </w:r>
      <w:r w:rsidR="00615019" w:rsidRPr="00A578AA">
        <w:rPr>
          <w:rFonts w:ascii="Times New Roman" w:eastAsia="Times New Roman" w:hAnsi="Times New Roman" w:cs="Times New Roman"/>
          <w:sz w:val="23"/>
          <w:szCs w:val="23"/>
        </w:rPr>
        <w:t xml:space="preserve">min. </w:t>
      </w:r>
      <w:r w:rsidR="00354ECA" w:rsidRPr="00A578AA">
        <w:rPr>
          <w:rFonts w:ascii="Times New Roman" w:eastAsia="Times New Roman" w:hAnsi="Times New Roman" w:cs="Times New Roman"/>
          <w:sz w:val="23"/>
          <w:szCs w:val="23"/>
        </w:rPr>
        <w:t>60</w:t>
      </w:r>
      <w:r w:rsidR="00615019" w:rsidRPr="00A578A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78AA">
        <w:rPr>
          <w:rFonts w:ascii="Times New Roman" w:eastAsia="Times New Roman" w:hAnsi="Times New Roman" w:cs="Times New Roman"/>
          <w:sz w:val="23"/>
          <w:szCs w:val="23"/>
        </w:rPr>
        <w:t>miesięcy</w:t>
      </w:r>
      <w:r w:rsidR="00242F38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A578AA">
        <w:rPr>
          <w:rFonts w:ascii="Times New Roman" w:eastAsia="Times New Roman" w:hAnsi="Times New Roman" w:cs="Times New Roman"/>
          <w:sz w:val="23"/>
          <w:szCs w:val="23"/>
        </w:rPr>
        <w:t xml:space="preserve"> bez limitu kilometrów.</w:t>
      </w:r>
    </w:p>
    <w:p w14:paraId="1FFBBD89" w14:textId="2C70D827" w:rsidR="008941D3" w:rsidRPr="00167AB5" w:rsidRDefault="002E5497" w:rsidP="0015308E">
      <w:pPr>
        <w:pStyle w:val="Default"/>
        <w:numPr>
          <w:ilvl w:val="0"/>
          <w:numId w:val="12"/>
        </w:numPr>
        <w:shd w:val="clear" w:color="auto" w:fill="FFFFFF" w:themeFill="background1"/>
        <w:spacing w:after="120"/>
        <w:ind w:left="283" w:hanging="357"/>
        <w:jc w:val="both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>Okres</w:t>
      </w:r>
      <w:r w:rsidR="001D3B63" w:rsidRPr="00167AB5">
        <w:rPr>
          <w:color w:val="auto"/>
          <w:sz w:val="23"/>
          <w:szCs w:val="23"/>
        </w:rPr>
        <w:t>y</w:t>
      </w:r>
      <w:r w:rsidRPr="00167AB5">
        <w:rPr>
          <w:color w:val="auto"/>
          <w:sz w:val="23"/>
          <w:szCs w:val="23"/>
        </w:rPr>
        <w:t xml:space="preserve"> gwarancji</w:t>
      </w:r>
      <w:r w:rsidR="006F2647" w:rsidRPr="00167AB5">
        <w:rPr>
          <w:color w:val="auto"/>
          <w:sz w:val="23"/>
          <w:szCs w:val="23"/>
        </w:rPr>
        <w:t xml:space="preserve"> </w:t>
      </w:r>
      <w:r w:rsidR="0044243B">
        <w:rPr>
          <w:color w:val="auto"/>
          <w:sz w:val="23"/>
          <w:szCs w:val="23"/>
        </w:rPr>
        <w:t xml:space="preserve">dla </w:t>
      </w:r>
      <w:r w:rsidR="001D3B63" w:rsidRPr="00167AB5">
        <w:rPr>
          <w:color w:val="auto"/>
          <w:sz w:val="23"/>
          <w:szCs w:val="23"/>
        </w:rPr>
        <w:t xml:space="preserve"> samochodu </w:t>
      </w:r>
      <w:r w:rsidR="006F2647" w:rsidRPr="00167AB5">
        <w:rPr>
          <w:color w:val="auto"/>
          <w:sz w:val="23"/>
          <w:szCs w:val="23"/>
        </w:rPr>
        <w:t>biegn</w:t>
      </w:r>
      <w:r w:rsidR="0044243B">
        <w:rPr>
          <w:color w:val="auto"/>
          <w:sz w:val="23"/>
          <w:szCs w:val="23"/>
        </w:rPr>
        <w:t>ie</w:t>
      </w:r>
      <w:r w:rsidR="000A7B82" w:rsidRPr="00167AB5">
        <w:rPr>
          <w:color w:val="auto"/>
          <w:sz w:val="23"/>
          <w:szCs w:val="23"/>
        </w:rPr>
        <w:t xml:space="preserve"> </w:t>
      </w:r>
      <w:r w:rsidR="006F2647" w:rsidRPr="00167AB5">
        <w:rPr>
          <w:color w:val="auto"/>
          <w:sz w:val="23"/>
          <w:szCs w:val="23"/>
        </w:rPr>
        <w:t>od</w:t>
      </w:r>
      <w:r w:rsidR="009F638E" w:rsidRPr="00167AB5">
        <w:rPr>
          <w:color w:val="auto"/>
          <w:sz w:val="23"/>
          <w:szCs w:val="23"/>
        </w:rPr>
        <w:t xml:space="preserve"> dnia</w:t>
      </w:r>
      <w:r w:rsidR="006F2647" w:rsidRPr="00167AB5">
        <w:rPr>
          <w:color w:val="auto"/>
          <w:sz w:val="23"/>
          <w:szCs w:val="23"/>
        </w:rPr>
        <w:t xml:space="preserve"> podpisania </w:t>
      </w:r>
      <w:r w:rsidR="009F638E" w:rsidRPr="00167AB5">
        <w:rPr>
          <w:color w:val="auto"/>
          <w:sz w:val="23"/>
          <w:szCs w:val="23"/>
        </w:rPr>
        <w:t>bez za</w:t>
      </w:r>
      <w:r w:rsidR="001D3B63" w:rsidRPr="00167AB5">
        <w:rPr>
          <w:color w:val="auto"/>
          <w:sz w:val="23"/>
          <w:szCs w:val="23"/>
        </w:rPr>
        <w:t>s</w:t>
      </w:r>
      <w:r w:rsidR="009F638E" w:rsidRPr="00167AB5">
        <w:rPr>
          <w:color w:val="auto"/>
          <w:sz w:val="23"/>
          <w:szCs w:val="23"/>
        </w:rPr>
        <w:t>trzeżeń</w:t>
      </w:r>
      <w:r w:rsidR="006F2647" w:rsidRPr="00167AB5">
        <w:rPr>
          <w:color w:val="auto"/>
          <w:sz w:val="23"/>
          <w:szCs w:val="23"/>
        </w:rPr>
        <w:t xml:space="preserve"> protokołu odbioru</w:t>
      </w:r>
      <w:r w:rsidR="00D05B56" w:rsidRPr="00167AB5">
        <w:rPr>
          <w:color w:val="auto"/>
          <w:sz w:val="23"/>
          <w:szCs w:val="23"/>
        </w:rPr>
        <w:t xml:space="preserve"> </w:t>
      </w:r>
      <w:r w:rsidR="001D3B63" w:rsidRPr="00167AB5">
        <w:rPr>
          <w:color w:val="auto"/>
          <w:sz w:val="23"/>
          <w:szCs w:val="23"/>
        </w:rPr>
        <w:t>samochodu.</w:t>
      </w:r>
    </w:p>
    <w:p w14:paraId="17A2FC86" w14:textId="1318D61C" w:rsidR="00560928" w:rsidRPr="00167AB5" w:rsidRDefault="0044243B" w:rsidP="0015308E">
      <w:pPr>
        <w:pStyle w:val="Default"/>
        <w:numPr>
          <w:ilvl w:val="0"/>
          <w:numId w:val="12"/>
        </w:numPr>
        <w:shd w:val="clear" w:color="auto" w:fill="FFFFFF" w:themeFill="background1"/>
        <w:spacing w:after="120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Mycie pojazdu</w:t>
      </w:r>
      <w:r w:rsidR="00560928" w:rsidRPr="00167AB5">
        <w:rPr>
          <w:color w:val="auto"/>
          <w:sz w:val="23"/>
          <w:szCs w:val="23"/>
        </w:rPr>
        <w:t xml:space="preserve"> w myjni automatycznej szczotkowej nie może skutkować utratą ani ograniczeniem gwarancji. </w:t>
      </w:r>
    </w:p>
    <w:p w14:paraId="62BE6CA8" w14:textId="77777777" w:rsidR="00560928" w:rsidRPr="00167AB5" w:rsidRDefault="00560928" w:rsidP="0015308E">
      <w:pPr>
        <w:pStyle w:val="Default"/>
        <w:numPr>
          <w:ilvl w:val="0"/>
          <w:numId w:val="12"/>
        </w:numPr>
        <w:shd w:val="clear" w:color="auto" w:fill="FFFFFF" w:themeFill="background1"/>
        <w:spacing w:after="120"/>
        <w:ind w:left="283" w:hanging="357"/>
        <w:jc w:val="both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 xml:space="preserve">Gwarancji podlegają wszystkie zespoły i podzespoły bez </w:t>
      </w:r>
      <w:proofErr w:type="spellStart"/>
      <w:r w:rsidRPr="00167AB5">
        <w:rPr>
          <w:color w:val="auto"/>
          <w:sz w:val="23"/>
          <w:szCs w:val="23"/>
        </w:rPr>
        <w:t>wyłączeń</w:t>
      </w:r>
      <w:proofErr w:type="spellEnd"/>
      <w:r w:rsidRPr="00167AB5">
        <w:rPr>
          <w:color w:val="auto"/>
          <w:sz w:val="23"/>
          <w:szCs w:val="23"/>
        </w:rPr>
        <w:t xml:space="preserve">, z wyjątkiem materiałów eksploatacyjnych. Za materiały eksploatacyjne uważa się materiały wymieniane podczas okresowych przeglądów technicznych. </w:t>
      </w:r>
    </w:p>
    <w:p w14:paraId="3E5B49EA" w14:textId="121EEE5E" w:rsidR="00560928" w:rsidRPr="00167AB5" w:rsidRDefault="00560928" w:rsidP="0015308E">
      <w:pPr>
        <w:pStyle w:val="Default"/>
        <w:numPr>
          <w:ilvl w:val="0"/>
          <w:numId w:val="12"/>
        </w:numPr>
        <w:shd w:val="clear" w:color="auto" w:fill="FFFFFF" w:themeFill="background1"/>
        <w:spacing w:after="120"/>
        <w:ind w:left="284"/>
        <w:jc w:val="both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>Warunki gwarancji będą odnotowane w książce gw</w:t>
      </w:r>
      <w:r w:rsidR="0044243B">
        <w:rPr>
          <w:color w:val="auto"/>
          <w:sz w:val="23"/>
          <w:szCs w:val="23"/>
        </w:rPr>
        <w:t>arancyjnej</w:t>
      </w:r>
      <w:r w:rsidRPr="00167AB5">
        <w:rPr>
          <w:color w:val="auto"/>
          <w:sz w:val="23"/>
          <w:szCs w:val="23"/>
        </w:rPr>
        <w:t xml:space="preserve"> samochodu. </w:t>
      </w:r>
    </w:p>
    <w:p w14:paraId="793E42BE" w14:textId="06B25C54" w:rsidR="000E0133" w:rsidRPr="00C8252B" w:rsidRDefault="00560928" w:rsidP="0015308E">
      <w:pPr>
        <w:pStyle w:val="Default"/>
        <w:numPr>
          <w:ilvl w:val="0"/>
          <w:numId w:val="12"/>
        </w:numPr>
        <w:shd w:val="clear" w:color="auto" w:fill="FFFFFF" w:themeFill="background1"/>
        <w:spacing w:after="120"/>
        <w:ind w:left="284"/>
        <w:jc w:val="both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 xml:space="preserve">Użycie </w:t>
      </w:r>
      <w:r w:rsidR="00B00E14" w:rsidRPr="00167AB5">
        <w:rPr>
          <w:color w:val="auto"/>
          <w:sz w:val="23"/>
          <w:szCs w:val="23"/>
        </w:rPr>
        <w:t>w</w:t>
      </w:r>
      <w:r w:rsidRPr="00167AB5">
        <w:rPr>
          <w:color w:val="auto"/>
          <w:sz w:val="23"/>
          <w:szCs w:val="23"/>
        </w:rPr>
        <w:t xml:space="preserve">łasnych materiałów eksploatacyjnych nie może powodować utraty ani ograniczenia uprawnień wynikających z fabrycznej gwarancji. </w:t>
      </w:r>
    </w:p>
    <w:p w14:paraId="691692AF" w14:textId="6C60E9AD" w:rsidR="00560928" w:rsidRPr="00167AB5" w:rsidRDefault="00560928" w:rsidP="0015308E">
      <w:pPr>
        <w:pStyle w:val="Default"/>
        <w:numPr>
          <w:ilvl w:val="0"/>
          <w:numId w:val="12"/>
        </w:numPr>
        <w:shd w:val="clear" w:color="auto" w:fill="FFFFFF" w:themeFill="background1"/>
        <w:spacing w:after="120"/>
        <w:ind w:left="284"/>
        <w:jc w:val="both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>Zmiany adaptacyjne samochod</w:t>
      </w:r>
      <w:r w:rsidR="007B49B7">
        <w:rPr>
          <w:color w:val="auto"/>
          <w:sz w:val="23"/>
          <w:szCs w:val="23"/>
        </w:rPr>
        <w:t>u</w:t>
      </w:r>
      <w:r w:rsidR="00242F38">
        <w:rPr>
          <w:color w:val="auto"/>
          <w:sz w:val="23"/>
          <w:szCs w:val="23"/>
        </w:rPr>
        <w:t xml:space="preserve">, </w:t>
      </w:r>
      <w:r w:rsidRPr="00167AB5">
        <w:rPr>
          <w:color w:val="auto"/>
          <w:sz w:val="23"/>
          <w:szCs w:val="23"/>
        </w:rPr>
        <w:t xml:space="preserve"> dotyczące montażu wyposażenia służbowego</w:t>
      </w:r>
      <w:r w:rsidR="00644F25" w:rsidRPr="00167AB5">
        <w:rPr>
          <w:color w:val="auto"/>
          <w:sz w:val="23"/>
          <w:szCs w:val="23"/>
        </w:rPr>
        <w:t>, w tym systemu łączności radiowej,</w:t>
      </w:r>
      <w:r w:rsidRPr="00167AB5">
        <w:rPr>
          <w:color w:val="auto"/>
          <w:sz w:val="23"/>
          <w:szCs w:val="23"/>
        </w:rPr>
        <w:t xml:space="preserve"> dokonane w uzgodnieniu z Wykonawcą, nie mogą powodować utraty ani ograniczenia uprawnień wynikających z fabrycznej gwarancji. </w:t>
      </w:r>
    </w:p>
    <w:p w14:paraId="22063505" w14:textId="6F2195B0" w:rsidR="00560928" w:rsidRPr="00167AB5" w:rsidRDefault="00560928" w:rsidP="0015308E">
      <w:pPr>
        <w:pStyle w:val="Default"/>
        <w:numPr>
          <w:ilvl w:val="0"/>
          <w:numId w:val="12"/>
        </w:numPr>
        <w:shd w:val="clear" w:color="auto" w:fill="FFFFFF" w:themeFill="background1"/>
        <w:spacing w:after="120"/>
        <w:ind w:left="284"/>
        <w:jc w:val="both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 xml:space="preserve">Wykonawca zobowiązuje się do bezpłatnego udzielania konsultacji w zakresie zabudowania oraz montażu w pojeździe: </w:t>
      </w:r>
    </w:p>
    <w:p w14:paraId="5CBDAF04" w14:textId="77777777" w:rsidR="00A578AA" w:rsidRDefault="008941D3" w:rsidP="0015308E">
      <w:pPr>
        <w:pStyle w:val="Default"/>
        <w:numPr>
          <w:ilvl w:val="0"/>
          <w:numId w:val="21"/>
        </w:numPr>
        <w:shd w:val="clear" w:color="auto" w:fill="FFFFFF" w:themeFill="background1"/>
        <w:spacing w:after="120" w:line="276" w:lineRule="auto"/>
        <w:jc w:val="both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>instalacji antenowych i zasilania</w:t>
      </w:r>
      <w:r w:rsidR="006E650A">
        <w:rPr>
          <w:color w:val="auto"/>
          <w:sz w:val="23"/>
          <w:szCs w:val="23"/>
        </w:rPr>
        <w:t xml:space="preserve"> dla</w:t>
      </w:r>
      <w:r w:rsidRPr="00167AB5">
        <w:rPr>
          <w:color w:val="auto"/>
          <w:sz w:val="23"/>
          <w:szCs w:val="23"/>
        </w:rPr>
        <w:t xml:space="preserve"> urządzeń łączności radiowej, </w:t>
      </w:r>
      <w:r w:rsidR="00E34EC3" w:rsidRPr="00167AB5">
        <w:rPr>
          <w:color w:val="auto"/>
          <w:sz w:val="23"/>
          <w:szCs w:val="23"/>
        </w:rPr>
        <w:t xml:space="preserve">w tym użytkowanego w Krajowej Administracji Skarbowej w Polsce Systemu łączności cyfrowej z funkcją bezprzewodowej transmisji danych </w:t>
      </w:r>
      <w:r w:rsidR="0011399F" w:rsidRPr="00167AB5">
        <w:rPr>
          <w:color w:val="auto"/>
          <w:sz w:val="23"/>
          <w:szCs w:val="23"/>
        </w:rPr>
        <w:t>„</w:t>
      </w:r>
      <w:r w:rsidR="00E34EC3" w:rsidRPr="00167AB5">
        <w:rPr>
          <w:color w:val="auto"/>
          <w:sz w:val="23"/>
          <w:szCs w:val="23"/>
        </w:rPr>
        <w:t>ADAM</w:t>
      </w:r>
      <w:r w:rsidR="0011399F" w:rsidRPr="00167AB5">
        <w:rPr>
          <w:color w:val="auto"/>
          <w:sz w:val="23"/>
          <w:szCs w:val="23"/>
        </w:rPr>
        <w:t>”</w:t>
      </w:r>
      <w:r w:rsidR="00E34EC3" w:rsidRPr="00167AB5">
        <w:rPr>
          <w:color w:val="auto"/>
          <w:sz w:val="23"/>
          <w:szCs w:val="23"/>
        </w:rPr>
        <w:t>.</w:t>
      </w:r>
      <w:r w:rsidR="006E650A">
        <w:rPr>
          <w:color w:val="auto"/>
          <w:sz w:val="23"/>
          <w:szCs w:val="23"/>
        </w:rPr>
        <w:t xml:space="preserve"> </w:t>
      </w:r>
      <w:r w:rsidR="00E34EC3" w:rsidRPr="00167AB5">
        <w:rPr>
          <w:color w:val="auto"/>
          <w:sz w:val="23"/>
          <w:szCs w:val="23"/>
        </w:rPr>
        <w:t xml:space="preserve">Przykładowy schemat montażu systemu </w:t>
      </w:r>
      <w:r w:rsidR="000A7B82" w:rsidRPr="00167AB5">
        <w:rPr>
          <w:color w:val="auto"/>
          <w:sz w:val="23"/>
          <w:szCs w:val="23"/>
        </w:rPr>
        <w:t>zawarty jest</w:t>
      </w:r>
      <w:r w:rsidR="00E34EC3" w:rsidRPr="00167AB5">
        <w:rPr>
          <w:color w:val="auto"/>
          <w:sz w:val="23"/>
          <w:szCs w:val="23"/>
        </w:rPr>
        <w:t xml:space="preserve"> w załączniku nr </w:t>
      </w:r>
      <w:r w:rsidR="000263F1">
        <w:rPr>
          <w:color w:val="auto"/>
          <w:sz w:val="23"/>
          <w:szCs w:val="23"/>
        </w:rPr>
        <w:t>5</w:t>
      </w:r>
      <w:r w:rsidR="00E34EC3" w:rsidRPr="00167AB5">
        <w:rPr>
          <w:color w:val="auto"/>
          <w:sz w:val="23"/>
          <w:szCs w:val="23"/>
        </w:rPr>
        <w:t xml:space="preserve"> do umowy.</w:t>
      </w:r>
    </w:p>
    <w:p w14:paraId="0C8B4E8C" w14:textId="73F025FC" w:rsidR="008941D3" w:rsidRPr="00A578AA" w:rsidRDefault="008941D3" w:rsidP="0015308E">
      <w:pPr>
        <w:pStyle w:val="Default"/>
        <w:numPr>
          <w:ilvl w:val="0"/>
          <w:numId w:val="21"/>
        </w:numPr>
        <w:shd w:val="clear" w:color="auto" w:fill="FFFFFF" w:themeFill="background1"/>
        <w:spacing w:after="120" w:line="276" w:lineRule="auto"/>
        <w:jc w:val="both"/>
        <w:rPr>
          <w:color w:val="auto"/>
          <w:sz w:val="23"/>
          <w:szCs w:val="23"/>
        </w:rPr>
      </w:pPr>
      <w:r w:rsidRPr="00A578AA">
        <w:rPr>
          <w:color w:val="auto"/>
          <w:sz w:val="23"/>
          <w:szCs w:val="23"/>
        </w:rPr>
        <w:t xml:space="preserve">innego sprzętu służbowego. </w:t>
      </w:r>
    </w:p>
    <w:p w14:paraId="5750F978" w14:textId="77777777" w:rsidR="00615436" w:rsidRPr="00167AB5" w:rsidRDefault="00615436" w:rsidP="0015308E">
      <w:pPr>
        <w:pStyle w:val="Default"/>
        <w:numPr>
          <w:ilvl w:val="0"/>
          <w:numId w:val="12"/>
        </w:numPr>
        <w:shd w:val="clear" w:color="auto" w:fill="FFFFFF" w:themeFill="background1"/>
        <w:spacing w:after="120"/>
        <w:ind w:left="284"/>
        <w:jc w:val="both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 xml:space="preserve">Wykonawca zapewni bezpłatny serwis gwarancyjny na zasadach przewidzianych przez producenta samochodu. </w:t>
      </w:r>
    </w:p>
    <w:p w14:paraId="587F5BAA" w14:textId="665ED403" w:rsidR="00560928" w:rsidRPr="00137A47" w:rsidRDefault="00560928" w:rsidP="0015308E">
      <w:pPr>
        <w:pStyle w:val="Default"/>
        <w:numPr>
          <w:ilvl w:val="0"/>
          <w:numId w:val="12"/>
        </w:numPr>
        <w:shd w:val="clear" w:color="auto" w:fill="FFFFFF" w:themeFill="background1"/>
        <w:spacing w:after="120"/>
        <w:ind w:left="284"/>
        <w:jc w:val="both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>Wykonawca zobowiązuje się do dokonania naprawy gwarancyjnej w terminie</w:t>
      </w:r>
      <w:r w:rsidR="004E1D0E" w:rsidRPr="00167AB5">
        <w:rPr>
          <w:color w:val="auto"/>
          <w:sz w:val="23"/>
          <w:szCs w:val="23"/>
        </w:rPr>
        <w:t xml:space="preserve"> do</w:t>
      </w:r>
      <w:r w:rsidRPr="00167AB5">
        <w:rPr>
          <w:color w:val="auto"/>
          <w:sz w:val="23"/>
          <w:szCs w:val="23"/>
        </w:rPr>
        <w:t xml:space="preserve"> 14 dni </w:t>
      </w:r>
      <w:r w:rsidR="00615436" w:rsidRPr="00167AB5">
        <w:rPr>
          <w:color w:val="auto"/>
          <w:sz w:val="23"/>
          <w:szCs w:val="23"/>
        </w:rPr>
        <w:t xml:space="preserve">liczonych </w:t>
      </w:r>
      <w:r w:rsidRPr="00167AB5">
        <w:rPr>
          <w:color w:val="auto"/>
          <w:sz w:val="23"/>
          <w:szCs w:val="23"/>
        </w:rPr>
        <w:t>od chwili zgłoszenia awarii</w:t>
      </w:r>
      <w:r w:rsidR="00E50C61" w:rsidRPr="00167AB5">
        <w:rPr>
          <w:color w:val="auto"/>
          <w:sz w:val="23"/>
          <w:szCs w:val="23"/>
        </w:rPr>
        <w:t>. W</w:t>
      </w:r>
      <w:r w:rsidRPr="00167AB5">
        <w:rPr>
          <w:color w:val="auto"/>
          <w:sz w:val="23"/>
          <w:szCs w:val="23"/>
        </w:rPr>
        <w:t xml:space="preserve"> przypadku</w:t>
      </w:r>
      <w:r w:rsidR="00E50C61" w:rsidRPr="00167AB5">
        <w:rPr>
          <w:color w:val="auto"/>
          <w:sz w:val="23"/>
          <w:szCs w:val="23"/>
        </w:rPr>
        <w:t>,</w:t>
      </w:r>
      <w:r w:rsidRPr="00167AB5">
        <w:rPr>
          <w:color w:val="auto"/>
          <w:sz w:val="23"/>
          <w:szCs w:val="23"/>
        </w:rPr>
        <w:t xml:space="preserve"> gdy powyższy termin nie będzie mógł być zachowany z przyczyn niezależnych od Wykonawcy, Wykonawca zobowiązuje </w:t>
      </w:r>
      <w:r w:rsidRPr="00137A47">
        <w:rPr>
          <w:color w:val="auto"/>
          <w:sz w:val="23"/>
          <w:szCs w:val="23"/>
        </w:rPr>
        <w:t xml:space="preserve">się do niezwłocznego powiadomienia </w:t>
      </w:r>
      <w:r w:rsidR="000E0133">
        <w:rPr>
          <w:color w:val="auto"/>
          <w:sz w:val="23"/>
          <w:szCs w:val="23"/>
          <w:shd w:val="clear" w:color="auto" w:fill="FFFFFF" w:themeFill="background1"/>
        </w:rPr>
        <w:t>Izby Administracji Skarbowej w Łodzi</w:t>
      </w:r>
      <w:r w:rsidRPr="00137A47">
        <w:rPr>
          <w:color w:val="auto"/>
          <w:sz w:val="23"/>
          <w:szCs w:val="23"/>
        </w:rPr>
        <w:t xml:space="preserve"> </w:t>
      </w:r>
      <w:r w:rsidR="00A578AA" w:rsidRPr="00A578AA">
        <w:rPr>
          <w:color w:val="FF0000"/>
          <w:sz w:val="23"/>
          <w:szCs w:val="23"/>
        </w:rPr>
        <w:t xml:space="preserve">i </w:t>
      </w:r>
      <w:r w:rsidRPr="00137A47">
        <w:rPr>
          <w:color w:val="auto"/>
          <w:sz w:val="23"/>
          <w:szCs w:val="23"/>
        </w:rPr>
        <w:t>uzgodnienia z nim nowego terminu naprawy</w:t>
      </w:r>
      <w:r w:rsidR="00615436" w:rsidRPr="00137A47">
        <w:rPr>
          <w:color w:val="auto"/>
          <w:sz w:val="23"/>
          <w:szCs w:val="23"/>
        </w:rPr>
        <w:t>.</w:t>
      </w:r>
    </w:p>
    <w:p w14:paraId="28EC7841" w14:textId="0BCDA272" w:rsidR="004E1D0E" w:rsidRPr="00137A47" w:rsidRDefault="004E1D0E" w:rsidP="0015308E">
      <w:pPr>
        <w:pStyle w:val="Default"/>
        <w:numPr>
          <w:ilvl w:val="0"/>
          <w:numId w:val="12"/>
        </w:numPr>
        <w:shd w:val="clear" w:color="auto" w:fill="FFFFFF" w:themeFill="background1"/>
        <w:spacing w:after="120"/>
        <w:ind w:left="284"/>
        <w:jc w:val="both"/>
        <w:rPr>
          <w:color w:val="auto"/>
          <w:sz w:val="23"/>
          <w:szCs w:val="23"/>
        </w:rPr>
      </w:pPr>
      <w:r w:rsidRPr="00137A47">
        <w:rPr>
          <w:color w:val="auto"/>
          <w:sz w:val="23"/>
          <w:szCs w:val="23"/>
        </w:rPr>
        <w:t xml:space="preserve">W okresie gwarancji Wykonawca pokrywa koszty wszelkich napraw i wymiany części objętych gwarancją. Na zamontowane nowe części Wykonawca udziela </w:t>
      </w:r>
      <w:r w:rsidR="006C4B23" w:rsidRPr="00137A47">
        <w:rPr>
          <w:color w:val="auto"/>
          <w:sz w:val="23"/>
          <w:szCs w:val="23"/>
        </w:rPr>
        <w:t>24</w:t>
      </w:r>
      <w:r w:rsidRPr="00137A47">
        <w:rPr>
          <w:color w:val="auto"/>
          <w:sz w:val="23"/>
          <w:szCs w:val="23"/>
        </w:rPr>
        <w:t xml:space="preserve"> miesięcy gwarancji</w:t>
      </w:r>
      <w:r w:rsidR="006C4B23" w:rsidRPr="00137A47">
        <w:rPr>
          <w:color w:val="auto"/>
          <w:sz w:val="23"/>
          <w:szCs w:val="23"/>
        </w:rPr>
        <w:t>.</w:t>
      </w:r>
    </w:p>
    <w:p w14:paraId="12CE13E2" w14:textId="01249BCC" w:rsidR="00615436" w:rsidRPr="00167AB5" w:rsidRDefault="00615436" w:rsidP="0015308E">
      <w:pPr>
        <w:pStyle w:val="Default"/>
        <w:numPr>
          <w:ilvl w:val="0"/>
          <w:numId w:val="12"/>
        </w:numPr>
        <w:shd w:val="clear" w:color="auto" w:fill="FFFFFF" w:themeFill="background1"/>
        <w:spacing w:after="120"/>
        <w:ind w:left="284"/>
        <w:jc w:val="both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>W przypadku nieprzystąpienia do naprawy lub wymian</w:t>
      </w:r>
      <w:r w:rsidR="00D351FE" w:rsidRPr="00167AB5">
        <w:rPr>
          <w:color w:val="auto"/>
          <w:sz w:val="23"/>
          <w:szCs w:val="23"/>
        </w:rPr>
        <w:t>y</w:t>
      </w:r>
      <w:r w:rsidRPr="00167AB5">
        <w:rPr>
          <w:color w:val="auto"/>
          <w:sz w:val="23"/>
          <w:szCs w:val="23"/>
        </w:rPr>
        <w:t xml:space="preserve"> części w terminie, o którym mowa </w:t>
      </w:r>
      <w:r w:rsidR="00CD1457" w:rsidRPr="00167AB5">
        <w:rPr>
          <w:color w:val="auto"/>
          <w:sz w:val="23"/>
          <w:szCs w:val="23"/>
        </w:rPr>
        <w:br/>
      </w:r>
      <w:r w:rsidRPr="00167AB5">
        <w:rPr>
          <w:color w:val="auto"/>
          <w:sz w:val="23"/>
          <w:szCs w:val="23"/>
        </w:rPr>
        <w:t>w ust. 1</w:t>
      </w:r>
      <w:r w:rsidR="0000544A" w:rsidRPr="00167AB5">
        <w:rPr>
          <w:color w:val="auto"/>
          <w:sz w:val="23"/>
          <w:szCs w:val="23"/>
        </w:rPr>
        <w:t>0</w:t>
      </w:r>
      <w:r w:rsidRPr="00167AB5">
        <w:rPr>
          <w:color w:val="auto"/>
          <w:sz w:val="23"/>
          <w:szCs w:val="23"/>
        </w:rPr>
        <w:t xml:space="preserve">, </w:t>
      </w:r>
      <w:r w:rsidR="008945D1">
        <w:rPr>
          <w:color w:val="auto"/>
          <w:sz w:val="23"/>
          <w:szCs w:val="23"/>
        </w:rPr>
        <w:t>Izba Administracji Skarbowej w Łodzi</w:t>
      </w:r>
      <w:r w:rsidR="00F16334">
        <w:rPr>
          <w:color w:val="auto"/>
          <w:sz w:val="23"/>
          <w:szCs w:val="23"/>
        </w:rPr>
        <w:t xml:space="preserve"> </w:t>
      </w:r>
      <w:r w:rsidRPr="00167AB5">
        <w:rPr>
          <w:color w:val="auto"/>
          <w:sz w:val="23"/>
          <w:szCs w:val="23"/>
        </w:rPr>
        <w:t xml:space="preserve">ma prawo dokonać naprawy i wymiany </w:t>
      </w:r>
      <w:r w:rsidR="00CD1457" w:rsidRPr="00167AB5">
        <w:rPr>
          <w:color w:val="auto"/>
          <w:sz w:val="23"/>
          <w:szCs w:val="23"/>
        </w:rPr>
        <w:t xml:space="preserve">części </w:t>
      </w:r>
      <w:r w:rsidRPr="00167AB5">
        <w:rPr>
          <w:color w:val="auto"/>
          <w:sz w:val="23"/>
          <w:szCs w:val="23"/>
        </w:rPr>
        <w:t>na koszt i ryzyko Wykonawcy.</w:t>
      </w:r>
    </w:p>
    <w:p w14:paraId="79143B2F" w14:textId="267B3D50" w:rsidR="008941D3" w:rsidRPr="008945D1" w:rsidRDefault="00560928" w:rsidP="0015308E">
      <w:pPr>
        <w:pStyle w:val="Default"/>
        <w:numPr>
          <w:ilvl w:val="0"/>
          <w:numId w:val="12"/>
        </w:numPr>
        <w:shd w:val="clear" w:color="auto" w:fill="FFFFFF" w:themeFill="background1"/>
        <w:spacing w:after="120"/>
        <w:ind w:left="284"/>
        <w:jc w:val="both"/>
        <w:rPr>
          <w:color w:val="auto"/>
          <w:sz w:val="23"/>
          <w:szCs w:val="23"/>
        </w:rPr>
      </w:pPr>
      <w:bookmarkStart w:id="1" w:name="_Hlk11062247"/>
      <w:r w:rsidRPr="00167AB5">
        <w:rPr>
          <w:color w:val="auto"/>
          <w:sz w:val="23"/>
          <w:szCs w:val="23"/>
        </w:rPr>
        <w:t>Przeglądy okresowe oraz naprawy w ramach gwarancji realizowane będą w autoryzowanej stacji obsługi wskazanej przez Wykonawc</w:t>
      </w:r>
      <w:r w:rsidR="00E50C61" w:rsidRPr="00167AB5">
        <w:rPr>
          <w:color w:val="auto"/>
          <w:sz w:val="23"/>
          <w:szCs w:val="23"/>
        </w:rPr>
        <w:t>ę</w:t>
      </w:r>
      <w:r w:rsidRPr="00167AB5">
        <w:rPr>
          <w:color w:val="auto"/>
          <w:sz w:val="23"/>
          <w:szCs w:val="23"/>
        </w:rPr>
        <w:t xml:space="preserve"> i zlokalizowanej najbliżej miejsca użytkowania przedmiotu umowy</w:t>
      </w:r>
      <w:r w:rsidR="00CD1457" w:rsidRPr="00167AB5">
        <w:rPr>
          <w:color w:val="auto"/>
          <w:sz w:val="23"/>
          <w:szCs w:val="23"/>
        </w:rPr>
        <w:t>, t</w:t>
      </w:r>
      <w:r w:rsidR="001922B5" w:rsidRPr="00167AB5">
        <w:rPr>
          <w:color w:val="auto"/>
          <w:sz w:val="23"/>
          <w:szCs w:val="23"/>
        </w:rPr>
        <w:t>j</w:t>
      </w:r>
      <w:r w:rsidR="00CD1457" w:rsidRPr="00167AB5">
        <w:rPr>
          <w:color w:val="auto"/>
          <w:sz w:val="23"/>
          <w:szCs w:val="23"/>
        </w:rPr>
        <w:t>.</w:t>
      </w:r>
      <w:r w:rsidR="00137A47">
        <w:rPr>
          <w:color w:val="auto"/>
          <w:sz w:val="23"/>
          <w:szCs w:val="23"/>
        </w:rPr>
        <w:t xml:space="preserve"> </w:t>
      </w:r>
      <w:bookmarkEnd w:id="1"/>
      <w:r w:rsidR="00137A47" w:rsidRPr="008945D1">
        <w:rPr>
          <w:color w:val="auto"/>
          <w:sz w:val="23"/>
          <w:szCs w:val="23"/>
        </w:rPr>
        <w:t xml:space="preserve">- </w:t>
      </w:r>
      <w:r w:rsidRPr="008945D1">
        <w:rPr>
          <w:color w:val="auto"/>
          <w:sz w:val="23"/>
          <w:szCs w:val="23"/>
        </w:rPr>
        <w:t>.........................</w:t>
      </w:r>
      <w:r w:rsidR="00CD1457" w:rsidRPr="008945D1">
        <w:rPr>
          <w:color w:val="auto"/>
          <w:sz w:val="23"/>
          <w:szCs w:val="23"/>
        </w:rPr>
        <w:t>ul.</w:t>
      </w:r>
      <w:r w:rsidRPr="008945D1">
        <w:rPr>
          <w:color w:val="auto"/>
          <w:sz w:val="23"/>
          <w:szCs w:val="23"/>
        </w:rPr>
        <w:t>..............................</w:t>
      </w:r>
      <w:r w:rsidR="00137A47" w:rsidRPr="008945D1">
        <w:rPr>
          <w:color w:val="auto"/>
          <w:sz w:val="23"/>
          <w:szCs w:val="23"/>
        </w:rPr>
        <w:t xml:space="preserve"> </w:t>
      </w:r>
      <w:r w:rsidR="00137A47" w:rsidRPr="008945D1">
        <w:rPr>
          <w:i/>
          <w:iCs/>
          <w:color w:val="auto"/>
          <w:sz w:val="18"/>
          <w:szCs w:val="18"/>
        </w:rPr>
        <w:t>(nazwa i adres stacji obsługi)</w:t>
      </w:r>
      <w:r w:rsidR="00CD1457" w:rsidRPr="008945D1">
        <w:rPr>
          <w:i/>
          <w:iCs/>
          <w:color w:val="auto"/>
          <w:sz w:val="18"/>
          <w:szCs w:val="18"/>
        </w:rPr>
        <w:t>,</w:t>
      </w:r>
    </w:p>
    <w:p w14:paraId="52EEE5D3" w14:textId="77777777" w:rsidR="004E1D0E" w:rsidRPr="00167AB5" w:rsidRDefault="004E1D0E" w:rsidP="0015308E">
      <w:pPr>
        <w:pStyle w:val="Default"/>
        <w:numPr>
          <w:ilvl w:val="0"/>
          <w:numId w:val="12"/>
        </w:numPr>
        <w:shd w:val="clear" w:color="auto" w:fill="FFFFFF" w:themeFill="background1"/>
        <w:spacing w:after="120"/>
        <w:ind w:left="284"/>
        <w:jc w:val="both"/>
        <w:rPr>
          <w:color w:val="auto"/>
          <w:sz w:val="23"/>
          <w:szCs w:val="23"/>
        </w:rPr>
      </w:pPr>
      <w:r w:rsidRPr="00167AB5">
        <w:rPr>
          <w:rFonts w:eastAsia="Times New Roman"/>
          <w:lang w:eastAsia="ar-SA"/>
        </w:rPr>
        <w:t>Wykonawca nie ponosi odpowiedzialności z tytułu gwarancji jedynie w następujących przypadkach:</w:t>
      </w:r>
    </w:p>
    <w:p w14:paraId="31F3B1E2" w14:textId="2A80494F" w:rsidR="004E1D0E" w:rsidRPr="00167AB5" w:rsidRDefault="004249EC" w:rsidP="0015308E">
      <w:pPr>
        <w:pStyle w:val="Default"/>
        <w:numPr>
          <w:ilvl w:val="0"/>
          <w:numId w:val="15"/>
        </w:numPr>
        <w:shd w:val="clear" w:color="auto" w:fill="FFFFFF" w:themeFill="background1"/>
        <w:spacing w:after="120"/>
        <w:ind w:left="709"/>
        <w:jc w:val="both"/>
        <w:rPr>
          <w:color w:val="auto"/>
          <w:sz w:val="23"/>
          <w:szCs w:val="23"/>
        </w:rPr>
      </w:pPr>
      <w:r>
        <w:rPr>
          <w:rFonts w:eastAsia="Times New Roman"/>
          <w:lang w:eastAsia="ar-SA"/>
        </w:rPr>
        <w:lastRenderedPageBreak/>
        <w:t>n</w:t>
      </w:r>
      <w:r w:rsidR="004E1D0E" w:rsidRPr="00167AB5">
        <w:rPr>
          <w:rFonts w:eastAsia="Times New Roman"/>
          <w:lang w:eastAsia="ar-SA"/>
        </w:rPr>
        <w:t>ieprzestrzegania zasad użytkowania określonych w instrukcji obsługi i karcie gwarancyjnej,</w:t>
      </w:r>
    </w:p>
    <w:p w14:paraId="6CFC09F5" w14:textId="77777777" w:rsidR="004E1D0E" w:rsidRPr="00167AB5" w:rsidRDefault="004E1D0E" w:rsidP="0015308E">
      <w:pPr>
        <w:pStyle w:val="Default"/>
        <w:numPr>
          <w:ilvl w:val="0"/>
          <w:numId w:val="15"/>
        </w:numPr>
        <w:shd w:val="clear" w:color="auto" w:fill="FFFFFF" w:themeFill="background1"/>
        <w:spacing w:after="120"/>
        <w:ind w:left="709"/>
        <w:jc w:val="both"/>
        <w:rPr>
          <w:color w:val="auto"/>
          <w:sz w:val="23"/>
          <w:szCs w:val="23"/>
        </w:rPr>
      </w:pPr>
      <w:r w:rsidRPr="00167AB5">
        <w:rPr>
          <w:rFonts w:eastAsia="Times New Roman"/>
          <w:lang w:eastAsia="ar-SA"/>
        </w:rPr>
        <w:t xml:space="preserve">uszkodzeń mechanicznych wynikających z niewłaściwej eksploatacji samochodu. </w:t>
      </w:r>
    </w:p>
    <w:p w14:paraId="13AEC56E" w14:textId="7646464F" w:rsidR="004966C2" w:rsidRPr="00167AB5" w:rsidRDefault="00560928" w:rsidP="0015308E">
      <w:pPr>
        <w:pStyle w:val="Default"/>
        <w:numPr>
          <w:ilvl w:val="0"/>
          <w:numId w:val="12"/>
        </w:numPr>
        <w:shd w:val="clear" w:color="auto" w:fill="FFFFFF" w:themeFill="background1"/>
        <w:spacing w:after="120"/>
        <w:ind w:left="284"/>
        <w:jc w:val="both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 xml:space="preserve">W części nieuregulowanej niniejszą umową mają zastosowanie warunki gwarancji zawarte </w:t>
      </w:r>
      <w:r w:rsidR="00CD1457" w:rsidRPr="00167AB5">
        <w:rPr>
          <w:color w:val="auto"/>
          <w:sz w:val="23"/>
          <w:szCs w:val="23"/>
        </w:rPr>
        <w:br/>
      </w:r>
      <w:r w:rsidRPr="00167AB5">
        <w:rPr>
          <w:color w:val="auto"/>
          <w:sz w:val="23"/>
          <w:szCs w:val="23"/>
        </w:rPr>
        <w:t>w</w:t>
      </w:r>
      <w:r w:rsidR="002C6D90" w:rsidRPr="00167AB5">
        <w:rPr>
          <w:color w:val="auto"/>
          <w:sz w:val="23"/>
          <w:szCs w:val="23"/>
        </w:rPr>
        <w:t xml:space="preserve"> </w:t>
      </w:r>
      <w:r w:rsidRPr="00167AB5">
        <w:rPr>
          <w:color w:val="auto"/>
          <w:sz w:val="23"/>
          <w:szCs w:val="23"/>
        </w:rPr>
        <w:t>karcie gwarancyjnej.</w:t>
      </w:r>
    </w:p>
    <w:p w14:paraId="389711D9" w14:textId="67ED3FA0" w:rsidR="00560928" w:rsidRDefault="00560928" w:rsidP="00167AB5">
      <w:pPr>
        <w:pStyle w:val="Default"/>
        <w:shd w:val="clear" w:color="auto" w:fill="FFFFFF" w:themeFill="background1"/>
        <w:jc w:val="center"/>
        <w:rPr>
          <w:b/>
          <w:bCs/>
          <w:color w:val="auto"/>
          <w:sz w:val="23"/>
          <w:szCs w:val="23"/>
        </w:rPr>
      </w:pPr>
      <w:r w:rsidRPr="00167AB5">
        <w:rPr>
          <w:b/>
          <w:bCs/>
          <w:color w:val="auto"/>
          <w:sz w:val="23"/>
          <w:szCs w:val="23"/>
        </w:rPr>
        <w:t>§ 7</w:t>
      </w:r>
    </w:p>
    <w:p w14:paraId="59101610" w14:textId="5CD0C527" w:rsidR="006D21EB" w:rsidRPr="00167AB5" w:rsidRDefault="0003542F" w:rsidP="00167AB5">
      <w:pPr>
        <w:pStyle w:val="Default"/>
        <w:shd w:val="clear" w:color="auto" w:fill="FFFFFF" w:themeFill="background1"/>
        <w:spacing w:after="120"/>
        <w:jc w:val="center"/>
        <w:rPr>
          <w:b/>
          <w:bCs/>
          <w:color w:val="auto"/>
          <w:sz w:val="23"/>
          <w:szCs w:val="23"/>
        </w:rPr>
      </w:pPr>
      <w:r w:rsidRPr="00167AB5">
        <w:rPr>
          <w:b/>
          <w:bCs/>
          <w:color w:val="auto"/>
          <w:sz w:val="23"/>
          <w:szCs w:val="23"/>
        </w:rPr>
        <w:t>ZMIANY UMOWY</w:t>
      </w:r>
    </w:p>
    <w:p w14:paraId="592B570D" w14:textId="77777777" w:rsidR="00560928" w:rsidRPr="00167AB5" w:rsidRDefault="00560928" w:rsidP="0015308E">
      <w:pPr>
        <w:pStyle w:val="Default"/>
        <w:numPr>
          <w:ilvl w:val="0"/>
          <w:numId w:val="4"/>
        </w:numPr>
        <w:shd w:val="clear" w:color="auto" w:fill="FFFFFF" w:themeFill="background1"/>
        <w:spacing w:after="120"/>
        <w:ind w:left="426"/>
        <w:jc w:val="both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 xml:space="preserve">Zamawiający dopuszcza możliwość wprowadzenia zmian do zawartej umowy, zgodnie </w:t>
      </w:r>
      <w:r w:rsidR="006854C5" w:rsidRPr="00167AB5">
        <w:rPr>
          <w:color w:val="auto"/>
          <w:sz w:val="23"/>
          <w:szCs w:val="23"/>
        </w:rPr>
        <w:br/>
      </w:r>
      <w:r w:rsidRPr="00167AB5">
        <w:rPr>
          <w:color w:val="auto"/>
          <w:sz w:val="23"/>
          <w:szCs w:val="23"/>
        </w:rPr>
        <w:t>z art. 144 ust.</w:t>
      </w:r>
      <w:r w:rsidR="00F07570" w:rsidRPr="00167AB5">
        <w:rPr>
          <w:color w:val="auto"/>
          <w:sz w:val="23"/>
          <w:szCs w:val="23"/>
        </w:rPr>
        <w:t xml:space="preserve"> </w:t>
      </w:r>
      <w:r w:rsidRPr="00167AB5">
        <w:rPr>
          <w:color w:val="auto"/>
          <w:sz w:val="23"/>
          <w:szCs w:val="23"/>
        </w:rPr>
        <w:t>1</w:t>
      </w:r>
      <w:r w:rsidR="00F07570" w:rsidRPr="00167AB5">
        <w:rPr>
          <w:color w:val="auto"/>
          <w:sz w:val="23"/>
          <w:szCs w:val="23"/>
        </w:rPr>
        <w:t xml:space="preserve"> </w:t>
      </w:r>
      <w:r w:rsidRPr="00167AB5">
        <w:rPr>
          <w:color w:val="auto"/>
          <w:sz w:val="23"/>
          <w:szCs w:val="23"/>
        </w:rPr>
        <w:t xml:space="preserve">ustawy </w:t>
      </w:r>
      <w:proofErr w:type="spellStart"/>
      <w:r w:rsidR="00F07570" w:rsidRPr="00167AB5">
        <w:rPr>
          <w:color w:val="auto"/>
          <w:sz w:val="23"/>
          <w:szCs w:val="23"/>
        </w:rPr>
        <w:t>Pzp</w:t>
      </w:r>
      <w:proofErr w:type="spellEnd"/>
      <w:r w:rsidR="00F07570" w:rsidRPr="00167AB5">
        <w:rPr>
          <w:color w:val="auto"/>
          <w:sz w:val="23"/>
          <w:szCs w:val="23"/>
        </w:rPr>
        <w:t xml:space="preserve">, </w:t>
      </w:r>
      <w:r w:rsidRPr="00167AB5">
        <w:rPr>
          <w:color w:val="auto"/>
          <w:sz w:val="23"/>
          <w:szCs w:val="23"/>
        </w:rPr>
        <w:t>dotyczących:</w:t>
      </w:r>
    </w:p>
    <w:p w14:paraId="3FFCAD9C" w14:textId="7FAF9B07" w:rsidR="00E63752" w:rsidRDefault="006854C5" w:rsidP="0015308E">
      <w:pPr>
        <w:pStyle w:val="Default"/>
        <w:numPr>
          <w:ilvl w:val="0"/>
          <w:numId w:val="22"/>
        </w:numPr>
        <w:shd w:val="clear" w:color="auto" w:fill="FFFFFF" w:themeFill="background1"/>
        <w:spacing w:after="120"/>
        <w:jc w:val="both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 xml:space="preserve">zastąpienia oferowanego samochodu innym pojazdem tego samego typu/rodzaju, </w:t>
      </w:r>
      <w:r w:rsidRPr="00167AB5">
        <w:rPr>
          <w:color w:val="auto"/>
          <w:sz w:val="23"/>
          <w:szCs w:val="23"/>
        </w:rPr>
        <w:br/>
        <w:t>o parametrach technicznych nie gorszych niż parametry pojazdu pierwotnie oferowanego, w przypadku wycofania danego typu samochodu z dystrybucji, w chwili przystąpienia do realizacji zamówienia, przy zachowaniu tej samej ceny wykonania zamówienia;</w:t>
      </w:r>
    </w:p>
    <w:p w14:paraId="0F2378EF" w14:textId="5B9D18FB" w:rsidR="006854C5" w:rsidRPr="00E63752" w:rsidRDefault="006854C5" w:rsidP="0015308E">
      <w:pPr>
        <w:pStyle w:val="Default"/>
        <w:numPr>
          <w:ilvl w:val="0"/>
          <w:numId w:val="22"/>
        </w:numPr>
        <w:shd w:val="clear" w:color="auto" w:fill="FFFFFF" w:themeFill="background1"/>
        <w:spacing w:after="120"/>
        <w:jc w:val="both"/>
        <w:rPr>
          <w:color w:val="auto"/>
          <w:sz w:val="23"/>
          <w:szCs w:val="23"/>
        </w:rPr>
      </w:pPr>
      <w:r w:rsidRPr="00E63752">
        <w:rPr>
          <w:color w:val="auto"/>
          <w:sz w:val="23"/>
          <w:szCs w:val="23"/>
        </w:rPr>
        <w:t xml:space="preserve">zmian w dokumentacji homologacyjnej oznaczenia wariantu samochodu związanej </w:t>
      </w:r>
      <w:r w:rsidRPr="00E63752">
        <w:rPr>
          <w:color w:val="auto"/>
          <w:sz w:val="23"/>
          <w:szCs w:val="23"/>
        </w:rPr>
        <w:br/>
        <w:t>z wprowadzeniem nowego rozszerzenia homologacyjnego, przy zachowaniu tej samej ceny wykonania zamówienia.</w:t>
      </w:r>
    </w:p>
    <w:p w14:paraId="5EE31C99" w14:textId="77777777" w:rsidR="006854C5" w:rsidRPr="00167AB5" w:rsidRDefault="006854C5" w:rsidP="0015308E">
      <w:pPr>
        <w:pStyle w:val="Default"/>
        <w:numPr>
          <w:ilvl w:val="0"/>
          <w:numId w:val="4"/>
        </w:numPr>
        <w:shd w:val="clear" w:color="auto" w:fill="FFFFFF" w:themeFill="background1"/>
        <w:spacing w:after="120"/>
        <w:ind w:left="426"/>
        <w:jc w:val="both"/>
        <w:rPr>
          <w:color w:val="auto"/>
          <w:sz w:val="23"/>
          <w:szCs w:val="23"/>
        </w:rPr>
      </w:pPr>
      <w:r w:rsidRPr="00167AB5">
        <w:rPr>
          <w:sz w:val="23"/>
          <w:szCs w:val="23"/>
        </w:rPr>
        <w:t xml:space="preserve">Zamawiający przewiduje możliwość zmian postanowień zawartej umowy w stosunku </w:t>
      </w:r>
      <w:r w:rsidRPr="00167AB5">
        <w:rPr>
          <w:sz w:val="23"/>
          <w:szCs w:val="23"/>
        </w:rPr>
        <w:br/>
        <w:t xml:space="preserve">do treści oferty, na podstawie której dokonano wyboru najkorzystniejszej oferty, </w:t>
      </w:r>
      <w:r w:rsidRPr="00167AB5">
        <w:rPr>
          <w:sz w:val="23"/>
          <w:szCs w:val="23"/>
        </w:rPr>
        <w:br/>
        <w:t xml:space="preserve">w przypadku wystąpienia niżej wymienionych okoliczności lub zaistnienia warunków, </w:t>
      </w:r>
      <w:r w:rsidRPr="00167AB5">
        <w:rPr>
          <w:sz w:val="23"/>
          <w:szCs w:val="23"/>
        </w:rPr>
        <w:br/>
        <w:t>a mianowicie:</w:t>
      </w:r>
    </w:p>
    <w:p w14:paraId="49CD0720" w14:textId="4363FCD6" w:rsidR="006854C5" w:rsidRPr="00167AB5" w:rsidRDefault="006854C5" w:rsidP="0015308E">
      <w:pPr>
        <w:pStyle w:val="Akapitzlist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67AB5">
        <w:rPr>
          <w:rFonts w:ascii="Times New Roman" w:hAnsi="Times New Roman" w:cs="Times New Roman"/>
          <w:sz w:val="23"/>
          <w:szCs w:val="23"/>
        </w:rPr>
        <w:t xml:space="preserve">zmian dotyczących aktualizacji danych Wykonawcy i </w:t>
      </w:r>
      <w:r w:rsidR="00F87750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>Izby Administracji Skarbowej w Łodzi</w:t>
      </w:r>
      <w:r w:rsidR="00F87750">
        <w:rPr>
          <w:rFonts w:ascii="Times New Roman" w:hAnsi="Times New Roman" w:cs="Times New Roman"/>
          <w:sz w:val="23"/>
          <w:szCs w:val="23"/>
        </w:rPr>
        <w:t xml:space="preserve"> </w:t>
      </w:r>
      <w:r w:rsidRPr="00167AB5">
        <w:rPr>
          <w:rFonts w:ascii="Times New Roman" w:hAnsi="Times New Roman" w:cs="Times New Roman"/>
          <w:sz w:val="23"/>
          <w:szCs w:val="23"/>
        </w:rPr>
        <w:t>w szczególności poprzez: zmianę nazwy firmy, zmianę formy prawnej Wykonawcy, itp.,</w:t>
      </w:r>
    </w:p>
    <w:p w14:paraId="599745E4" w14:textId="77777777" w:rsidR="006854C5" w:rsidRPr="00167AB5" w:rsidRDefault="006854C5" w:rsidP="0015308E">
      <w:pPr>
        <w:pStyle w:val="Akapitzlist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67AB5">
        <w:rPr>
          <w:rFonts w:ascii="Times New Roman" w:hAnsi="Times New Roman" w:cs="Times New Roman"/>
          <w:sz w:val="23"/>
          <w:szCs w:val="23"/>
        </w:rPr>
        <w:t>zmiany Podwykonawców, przy pomocy których Wykonawca realizuje przedmiot umowy,</w:t>
      </w:r>
    </w:p>
    <w:p w14:paraId="1B6131EB" w14:textId="77777777" w:rsidR="006854C5" w:rsidRPr="00167AB5" w:rsidRDefault="006854C5" w:rsidP="0015308E">
      <w:pPr>
        <w:pStyle w:val="Akapitzlist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67AB5">
        <w:rPr>
          <w:rFonts w:ascii="Times New Roman" w:hAnsi="Times New Roman" w:cs="Times New Roman"/>
          <w:sz w:val="23"/>
          <w:szCs w:val="23"/>
        </w:rPr>
        <w:t>zmiany warunków płatności</w:t>
      </w:r>
      <w:r w:rsidR="00CD1457" w:rsidRPr="00167AB5">
        <w:rPr>
          <w:rFonts w:ascii="Times New Roman" w:hAnsi="Times New Roman" w:cs="Times New Roman"/>
          <w:sz w:val="23"/>
          <w:szCs w:val="23"/>
        </w:rPr>
        <w:t xml:space="preserve"> oraz numeru konta bankowego Wykonawcy,</w:t>
      </w:r>
    </w:p>
    <w:p w14:paraId="7AC4C209" w14:textId="77777777" w:rsidR="006854C5" w:rsidRPr="00167AB5" w:rsidRDefault="006854C5" w:rsidP="0015308E">
      <w:pPr>
        <w:pStyle w:val="Akapitzlist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67AB5">
        <w:rPr>
          <w:rFonts w:ascii="Times New Roman" w:hAnsi="Times New Roman" w:cs="Times New Roman"/>
          <w:sz w:val="23"/>
          <w:szCs w:val="23"/>
        </w:rPr>
        <w:t>zmian stawki podatku VAT dla usług objętych przedmiotem umowy,</w:t>
      </w:r>
    </w:p>
    <w:p w14:paraId="6954BFEA" w14:textId="5CA7DF21" w:rsidR="006854C5" w:rsidRPr="00167AB5" w:rsidRDefault="006854C5" w:rsidP="0015308E">
      <w:pPr>
        <w:pStyle w:val="Akapitzlist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167AB5">
        <w:rPr>
          <w:rFonts w:ascii="Times New Roman" w:hAnsi="Times New Roman" w:cs="Times New Roman"/>
          <w:sz w:val="23"/>
          <w:szCs w:val="23"/>
        </w:rPr>
        <w:t xml:space="preserve">w każdym przypadku, gdy zmiana jest korzystna dla </w:t>
      </w:r>
      <w:r w:rsidR="008945D1">
        <w:rPr>
          <w:rFonts w:ascii="Times New Roman" w:hAnsi="Times New Roman" w:cs="Times New Roman"/>
          <w:sz w:val="23"/>
          <w:szCs w:val="23"/>
        </w:rPr>
        <w:t>Zamawiającego</w:t>
      </w:r>
      <w:r w:rsidRPr="00167AB5">
        <w:rPr>
          <w:rFonts w:ascii="Times New Roman" w:hAnsi="Times New Roman" w:cs="Times New Roman"/>
          <w:sz w:val="23"/>
          <w:szCs w:val="23"/>
        </w:rPr>
        <w:t>.</w:t>
      </w:r>
    </w:p>
    <w:p w14:paraId="73535C88" w14:textId="60F8026C" w:rsidR="006854C5" w:rsidRPr="00167AB5" w:rsidRDefault="006854C5" w:rsidP="0015308E">
      <w:pPr>
        <w:pStyle w:val="Default"/>
        <w:numPr>
          <w:ilvl w:val="0"/>
          <w:numId w:val="4"/>
        </w:numPr>
        <w:shd w:val="clear" w:color="auto" w:fill="FFFFFF" w:themeFill="background1"/>
        <w:spacing w:after="120"/>
        <w:ind w:left="426"/>
        <w:jc w:val="both"/>
        <w:rPr>
          <w:color w:val="auto"/>
          <w:sz w:val="23"/>
          <w:szCs w:val="23"/>
        </w:rPr>
      </w:pPr>
      <w:r w:rsidRPr="00167AB5">
        <w:rPr>
          <w:sz w:val="23"/>
          <w:szCs w:val="23"/>
        </w:rPr>
        <w:t>Zmiana osób występujących w imieniu</w:t>
      </w:r>
      <w:r w:rsidR="00065AE4" w:rsidRPr="00167AB5">
        <w:rPr>
          <w:color w:val="0070C0"/>
          <w:sz w:val="23"/>
          <w:szCs w:val="23"/>
        </w:rPr>
        <w:t xml:space="preserve"> </w:t>
      </w:r>
      <w:r w:rsidR="00F87750">
        <w:rPr>
          <w:color w:val="auto"/>
          <w:sz w:val="23"/>
          <w:szCs w:val="23"/>
          <w:shd w:val="clear" w:color="auto" w:fill="FFFFFF" w:themeFill="background1"/>
        </w:rPr>
        <w:t>Izby Administracji Skarbowej w Łodzi</w:t>
      </w:r>
      <w:r w:rsidR="00F16334">
        <w:rPr>
          <w:sz w:val="23"/>
          <w:szCs w:val="23"/>
          <w:shd w:val="clear" w:color="auto" w:fill="FFFFFF" w:themeFill="background1"/>
        </w:rPr>
        <w:t xml:space="preserve"> </w:t>
      </w:r>
      <w:r w:rsidRPr="00167AB5">
        <w:rPr>
          <w:sz w:val="23"/>
          <w:szCs w:val="23"/>
        </w:rPr>
        <w:t>oraz osób reprezentujących Wykonawcę, w szczególności osób wyznaczonych do kontaktów – nie wymaga sporządzenia pisemnego aneksu do niniejszej umowy.</w:t>
      </w:r>
    </w:p>
    <w:p w14:paraId="6011B628" w14:textId="77777777" w:rsidR="006854C5" w:rsidRPr="00167AB5" w:rsidRDefault="006854C5" w:rsidP="0015308E">
      <w:pPr>
        <w:pStyle w:val="Default"/>
        <w:numPr>
          <w:ilvl w:val="0"/>
          <w:numId w:val="4"/>
        </w:numPr>
        <w:shd w:val="clear" w:color="auto" w:fill="FFFFFF" w:themeFill="background1"/>
        <w:spacing w:after="120"/>
        <w:ind w:left="426"/>
        <w:jc w:val="both"/>
        <w:rPr>
          <w:color w:val="auto"/>
          <w:sz w:val="23"/>
          <w:szCs w:val="23"/>
        </w:rPr>
      </w:pPr>
      <w:r w:rsidRPr="00167AB5">
        <w:rPr>
          <w:sz w:val="23"/>
          <w:szCs w:val="23"/>
        </w:rPr>
        <w:t xml:space="preserve">Pozostałe zmiany umowy mogą być dokonywane wyłącznie w oparciu o przesłanki określone w art. 144 ust. 1 pkt 2-6 ustawy </w:t>
      </w:r>
      <w:proofErr w:type="spellStart"/>
      <w:r w:rsidRPr="00167AB5">
        <w:rPr>
          <w:sz w:val="23"/>
          <w:szCs w:val="23"/>
        </w:rPr>
        <w:t>Pzp</w:t>
      </w:r>
      <w:proofErr w:type="spellEnd"/>
      <w:r w:rsidRPr="00167AB5">
        <w:rPr>
          <w:sz w:val="23"/>
          <w:szCs w:val="23"/>
        </w:rPr>
        <w:t>. Ich ewentualne zastosowanie zależeć będzie od okoliczności faktycznych i prawnych dokonania zmiany.</w:t>
      </w:r>
    </w:p>
    <w:p w14:paraId="2285F3FA" w14:textId="77777777" w:rsidR="006854C5" w:rsidRPr="00167AB5" w:rsidRDefault="006854C5" w:rsidP="0015308E">
      <w:pPr>
        <w:pStyle w:val="Default"/>
        <w:numPr>
          <w:ilvl w:val="0"/>
          <w:numId w:val="4"/>
        </w:numPr>
        <w:shd w:val="clear" w:color="auto" w:fill="FFFFFF" w:themeFill="background1"/>
        <w:spacing w:after="120"/>
        <w:ind w:left="426"/>
        <w:jc w:val="both"/>
        <w:rPr>
          <w:color w:val="auto"/>
          <w:sz w:val="23"/>
          <w:szCs w:val="23"/>
        </w:rPr>
      </w:pPr>
      <w:r w:rsidRPr="00167AB5">
        <w:rPr>
          <w:sz w:val="23"/>
          <w:szCs w:val="23"/>
        </w:rPr>
        <w:t xml:space="preserve">Zmiany umowy dokonywane na podstawie ust. </w:t>
      </w:r>
      <w:r w:rsidR="00CD1457" w:rsidRPr="00167AB5">
        <w:rPr>
          <w:sz w:val="23"/>
          <w:szCs w:val="23"/>
        </w:rPr>
        <w:t xml:space="preserve">1, </w:t>
      </w:r>
      <w:r w:rsidRPr="00167AB5">
        <w:rPr>
          <w:sz w:val="23"/>
          <w:szCs w:val="23"/>
        </w:rPr>
        <w:t xml:space="preserve">2 i </w:t>
      </w:r>
      <w:r w:rsidR="00CD1457" w:rsidRPr="00167AB5">
        <w:rPr>
          <w:sz w:val="23"/>
          <w:szCs w:val="23"/>
        </w:rPr>
        <w:t>4</w:t>
      </w:r>
      <w:r w:rsidRPr="00167AB5">
        <w:rPr>
          <w:sz w:val="23"/>
          <w:szCs w:val="23"/>
        </w:rPr>
        <w:t xml:space="preserve"> wymagają zgody obu Stron.</w:t>
      </w:r>
    </w:p>
    <w:p w14:paraId="60A2F7C8" w14:textId="2AC8A364" w:rsidR="00C8252B" w:rsidRPr="00C8252B" w:rsidRDefault="006854C5" w:rsidP="0015308E">
      <w:pPr>
        <w:pStyle w:val="Default"/>
        <w:numPr>
          <w:ilvl w:val="0"/>
          <w:numId w:val="4"/>
        </w:numPr>
        <w:shd w:val="clear" w:color="auto" w:fill="FFFFFF" w:themeFill="background1"/>
        <w:spacing w:after="120"/>
        <w:ind w:left="426"/>
        <w:jc w:val="both"/>
        <w:rPr>
          <w:color w:val="auto"/>
          <w:sz w:val="23"/>
          <w:szCs w:val="23"/>
        </w:rPr>
      </w:pPr>
      <w:r w:rsidRPr="00167AB5">
        <w:rPr>
          <w:sz w:val="23"/>
          <w:szCs w:val="23"/>
        </w:rPr>
        <w:t>Wszystkie powyższe postanowienia stanowią katalog zmian, na które Zamawiający może wyrazić zgodę. Nie stanowią jednocześnie zobowiązania Zamawiającego do wyrażenia takiej zgody.</w:t>
      </w:r>
    </w:p>
    <w:p w14:paraId="3AFAE3F7" w14:textId="77777777" w:rsidR="00560928" w:rsidRPr="00167AB5" w:rsidRDefault="00560928" w:rsidP="00167AB5">
      <w:pPr>
        <w:pStyle w:val="Default"/>
        <w:shd w:val="clear" w:color="auto" w:fill="FFFFFF" w:themeFill="background1"/>
        <w:jc w:val="center"/>
        <w:rPr>
          <w:b/>
          <w:bCs/>
          <w:color w:val="auto"/>
          <w:sz w:val="23"/>
          <w:szCs w:val="23"/>
        </w:rPr>
      </w:pPr>
      <w:r w:rsidRPr="00167AB5">
        <w:rPr>
          <w:b/>
          <w:bCs/>
          <w:color w:val="auto"/>
          <w:sz w:val="23"/>
          <w:szCs w:val="23"/>
        </w:rPr>
        <w:t>§ 8</w:t>
      </w:r>
    </w:p>
    <w:p w14:paraId="46083CF8" w14:textId="77777777" w:rsidR="00F25B09" w:rsidRDefault="0042240C" w:rsidP="00167AB5">
      <w:pPr>
        <w:pStyle w:val="Default"/>
        <w:shd w:val="clear" w:color="auto" w:fill="FFFFFF" w:themeFill="background1"/>
        <w:spacing w:after="120"/>
        <w:jc w:val="center"/>
        <w:rPr>
          <w:bCs/>
          <w:i/>
          <w:color w:val="auto"/>
          <w:sz w:val="20"/>
          <w:szCs w:val="20"/>
        </w:rPr>
      </w:pPr>
      <w:r w:rsidRPr="00167AB5">
        <w:rPr>
          <w:b/>
          <w:bCs/>
          <w:color w:val="auto"/>
          <w:sz w:val="23"/>
          <w:szCs w:val="23"/>
        </w:rPr>
        <w:t xml:space="preserve">                       </w:t>
      </w:r>
      <w:r w:rsidR="0003542F" w:rsidRPr="00167AB5">
        <w:rPr>
          <w:b/>
          <w:bCs/>
          <w:color w:val="auto"/>
          <w:sz w:val="23"/>
          <w:szCs w:val="23"/>
        </w:rPr>
        <w:t xml:space="preserve">PODWYKONAWCY </w:t>
      </w:r>
      <w:r w:rsidR="00C168E7" w:rsidRPr="00167AB5">
        <w:rPr>
          <w:bCs/>
          <w:i/>
          <w:color w:val="auto"/>
          <w:sz w:val="20"/>
          <w:szCs w:val="20"/>
        </w:rPr>
        <w:t>(jeżeli dotyczy)</w:t>
      </w:r>
    </w:p>
    <w:p w14:paraId="4517BF73" w14:textId="77777777" w:rsidR="00714576" w:rsidRPr="00167AB5" w:rsidRDefault="00C168E7" w:rsidP="0015308E">
      <w:pPr>
        <w:pStyle w:val="Akapitzlist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167AB5">
        <w:rPr>
          <w:rFonts w:ascii="Times New Roman" w:hAnsi="Times New Roman" w:cs="Times New Roman"/>
          <w:sz w:val="23"/>
          <w:szCs w:val="23"/>
        </w:rPr>
        <w:t xml:space="preserve"> </w:t>
      </w:r>
      <w:r w:rsidR="00714576" w:rsidRPr="00167AB5">
        <w:rPr>
          <w:rFonts w:ascii="Times New Roman" w:hAnsi="Times New Roman" w:cs="Times New Roman"/>
          <w:sz w:val="23"/>
          <w:szCs w:val="23"/>
        </w:rPr>
        <w:t xml:space="preserve">Wykonawca w ofercie oświadczył, że wykona zamówienie siłami własnymi. </w:t>
      </w:r>
    </w:p>
    <w:p w14:paraId="3B1871F3" w14:textId="77777777" w:rsidR="00714576" w:rsidRPr="00167AB5" w:rsidRDefault="00C168E7" w:rsidP="00167AB5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3"/>
          <w:szCs w:val="23"/>
        </w:rPr>
      </w:pPr>
      <w:r w:rsidRPr="00167AB5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      </w:t>
      </w:r>
      <w:r w:rsidR="00714576" w:rsidRPr="00167AB5">
        <w:rPr>
          <w:rFonts w:ascii="Times New Roman" w:hAnsi="Times New Roman" w:cs="Times New Roman"/>
          <w:b/>
          <w:bCs/>
          <w:i/>
          <w:sz w:val="23"/>
          <w:szCs w:val="23"/>
        </w:rPr>
        <w:t>lub</w:t>
      </w:r>
    </w:p>
    <w:p w14:paraId="33D84295" w14:textId="77777777" w:rsidR="00B43B88" w:rsidRPr="00167AB5" w:rsidRDefault="00B43B88" w:rsidP="00167AB5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7AB5">
        <w:rPr>
          <w:rFonts w:ascii="Times New Roman" w:hAnsi="Times New Roman" w:cs="Times New Roman"/>
          <w:sz w:val="23"/>
          <w:szCs w:val="23"/>
        </w:rPr>
        <w:lastRenderedPageBreak/>
        <w:t>Wykonawca oświadcza, że przy realizacji niniejszej umowy zamierza współpracować z następującymi  </w:t>
      </w:r>
      <w:r w:rsidR="00E83C9B" w:rsidRPr="00167AB5">
        <w:rPr>
          <w:rFonts w:ascii="Times New Roman" w:hAnsi="Times New Roman" w:cs="Times New Roman"/>
          <w:sz w:val="23"/>
          <w:szCs w:val="23"/>
        </w:rPr>
        <w:t>P</w:t>
      </w:r>
      <w:r w:rsidRPr="00167AB5">
        <w:rPr>
          <w:rFonts w:ascii="Times New Roman" w:hAnsi="Times New Roman" w:cs="Times New Roman"/>
          <w:sz w:val="23"/>
          <w:szCs w:val="23"/>
        </w:rPr>
        <w:t xml:space="preserve">odwykonawcami: </w:t>
      </w:r>
      <w:r w:rsidRPr="00167AB5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…………………..</w:t>
      </w:r>
      <w:r w:rsidRPr="00167AB5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167AB5">
        <w:rPr>
          <w:rFonts w:ascii="Times New Roman" w:hAnsi="Times New Roman" w:cs="Times New Roman"/>
          <w:sz w:val="23"/>
          <w:szCs w:val="23"/>
        </w:rPr>
        <w:t xml:space="preserve"> w zakresie: …………………….</w:t>
      </w:r>
    </w:p>
    <w:p w14:paraId="216A3831" w14:textId="33A757FF" w:rsidR="00060B21" w:rsidRPr="00167AB5" w:rsidRDefault="00B43B88" w:rsidP="0015308E">
      <w:pPr>
        <w:pStyle w:val="Akapitzlist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7AB5">
        <w:rPr>
          <w:rFonts w:ascii="Times New Roman" w:hAnsi="Times New Roman" w:cs="Times New Roman"/>
          <w:sz w:val="23"/>
          <w:szCs w:val="23"/>
        </w:rPr>
        <w:t xml:space="preserve">Wykonawca nie może powierzyć </w:t>
      </w:r>
      <w:r w:rsidR="00E83C9B" w:rsidRPr="00167AB5">
        <w:rPr>
          <w:rFonts w:ascii="Times New Roman" w:hAnsi="Times New Roman" w:cs="Times New Roman"/>
          <w:sz w:val="23"/>
          <w:szCs w:val="23"/>
        </w:rPr>
        <w:t>P</w:t>
      </w:r>
      <w:r w:rsidRPr="00167AB5">
        <w:rPr>
          <w:rFonts w:ascii="Times New Roman" w:hAnsi="Times New Roman" w:cs="Times New Roman"/>
          <w:sz w:val="23"/>
          <w:szCs w:val="23"/>
        </w:rPr>
        <w:t>odwykonawcom do wykonania innych części przedmiotu umowy, niż te, które wymienił w swojej ofercie, bez uprzedniej zgody Zamawiającego wyrażonej na piśmie.</w:t>
      </w:r>
    </w:p>
    <w:p w14:paraId="489524A4" w14:textId="51BBFA2F" w:rsidR="00B43B88" w:rsidRPr="00167AB5" w:rsidRDefault="00B43B88" w:rsidP="0015308E">
      <w:pPr>
        <w:pStyle w:val="Akapitzlist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7AB5">
        <w:rPr>
          <w:rFonts w:ascii="Times New Roman" w:hAnsi="Times New Roman" w:cs="Times New Roman"/>
          <w:sz w:val="23"/>
          <w:szCs w:val="23"/>
        </w:rPr>
        <w:t>Wykonawca odpowiada wobec</w:t>
      </w:r>
      <w:r w:rsidRPr="003B1C4F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 xml:space="preserve"> </w:t>
      </w:r>
      <w:r w:rsidR="00F87750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 xml:space="preserve">Izby Administracji Skarbowej w Łodzi </w:t>
      </w:r>
      <w:r w:rsidRPr="00167AB5">
        <w:rPr>
          <w:rFonts w:ascii="Times New Roman" w:hAnsi="Times New Roman" w:cs="Times New Roman"/>
          <w:sz w:val="23"/>
          <w:szCs w:val="23"/>
        </w:rPr>
        <w:t>za wszelkie działania lub zaniechania</w:t>
      </w:r>
      <w:r w:rsidR="00F25E6A" w:rsidRPr="00167AB5">
        <w:rPr>
          <w:rFonts w:ascii="Times New Roman" w:hAnsi="Times New Roman" w:cs="Times New Roman"/>
          <w:sz w:val="23"/>
          <w:szCs w:val="23"/>
        </w:rPr>
        <w:t xml:space="preserve"> </w:t>
      </w:r>
      <w:r w:rsidR="00E83C9B" w:rsidRPr="00167AB5">
        <w:rPr>
          <w:rFonts w:ascii="Times New Roman" w:hAnsi="Times New Roman" w:cs="Times New Roman"/>
          <w:sz w:val="23"/>
          <w:szCs w:val="23"/>
        </w:rPr>
        <w:t>P</w:t>
      </w:r>
      <w:r w:rsidRPr="00167AB5">
        <w:rPr>
          <w:rFonts w:ascii="Times New Roman" w:hAnsi="Times New Roman" w:cs="Times New Roman"/>
          <w:sz w:val="23"/>
          <w:szCs w:val="23"/>
        </w:rPr>
        <w:t>odwykonawców, jak za własne działania lub zaniechania.</w:t>
      </w:r>
    </w:p>
    <w:p w14:paraId="2DB7F06A" w14:textId="77777777" w:rsidR="00DA473D" w:rsidRDefault="00DA473D" w:rsidP="00167AB5">
      <w:pPr>
        <w:pStyle w:val="Default"/>
        <w:shd w:val="clear" w:color="auto" w:fill="FFFFFF" w:themeFill="background1"/>
        <w:jc w:val="center"/>
        <w:rPr>
          <w:b/>
          <w:bCs/>
          <w:color w:val="auto"/>
          <w:sz w:val="23"/>
          <w:szCs w:val="23"/>
        </w:rPr>
      </w:pPr>
    </w:p>
    <w:p w14:paraId="4320CC18" w14:textId="109B37CA" w:rsidR="00547E86" w:rsidRPr="00167AB5" w:rsidRDefault="00547E86" w:rsidP="00167AB5">
      <w:pPr>
        <w:pStyle w:val="Default"/>
        <w:shd w:val="clear" w:color="auto" w:fill="FFFFFF" w:themeFill="background1"/>
        <w:jc w:val="center"/>
        <w:rPr>
          <w:b/>
          <w:bCs/>
          <w:color w:val="auto"/>
          <w:sz w:val="23"/>
          <w:szCs w:val="23"/>
        </w:rPr>
      </w:pPr>
      <w:r w:rsidRPr="00167AB5">
        <w:rPr>
          <w:b/>
          <w:bCs/>
          <w:color w:val="auto"/>
          <w:sz w:val="23"/>
          <w:szCs w:val="23"/>
        </w:rPr>
        <w:t xml:space="preserve">§ </w:t>
      </w:r>
      <w:r w:rsidR="001227E5" w:rsidRPr="00167AB5">
        <w:rPr>
          <w:b/>
          <w:bCs/>
          <w:color w:val="auto"/>
          <w:sz w:val="23"/>
          <w:szCs w:val="23"/>
        </w:rPr>
        <w:t>9</w:t>
      </w:r>
    </w:p>
    <w:p w14:paraId="5C4296F3" w14:textId="77777777" w:rsidR="00E703D4" w:rsidRPr="00167AB5" w:rsidRDefault="0003542F" w:rsidP="00167AB5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67AB5">
        <w:rPr>
          <w:rFonts w:ascii="Times New Roman" w:hAnsi="Times New Roman" w:cs="Times New Roman"/>
          <w:b/>
          <w:sz w:val="23"/>
          <w:szCs w:val="23"/>
        </w:rPr>
        <w:t>ZACHOWANIE POUFNOŚCI</w:t>
      </w:r>
    </w:p>
    <w:p w14:paraId="01A5C724" w14:textId="52AE5F86" w:rsidR="00E703D4" w:rsidRPr="00167AB5" w:rsidRDefault="00E703D4" w:rsidP="0015308E">
      <w:pPr>
        <w:numPr>
          <w:ilvl w:val="0"/>
          <w:numId w:val="2"/>
        </w:numPr>
        <w:shd w:val="clear" w:color="auto" w:fill="FFFFFF" w:themeFill="background1"/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bookmarkStart w:id="2" w:name="_Ref270373266"/>
      <w:bookmarkStart w:id="3" w:name="_Ref271142313"/>
      <w:r w:rsidRPr="00167AB5">
        <w:rPr>
          <w:rFonts w:ascii="Times New Roman" w:eastAsia="Times New Roman" w:hAnsi="Times New Roman" w:cs="Times New Roman"/>
          <w:sz w:val="23"/>
          <w:szCs w:val="23"/>
        </w:rPr>
        <w:t xml:space="preserve">Wykonawca zobowiązuje się do zachowania w tajemnicy wszelkich informacji i danych otrzymanych i uzyskanych od </w:t>
      </w:r>
      <w:r w:rsidR="006301BC" w:rsidRPr="00167AB5">
        <w:rPr>
          <w:rFonts w:ascii="Times New Roman" w:eastAsia="Times New Roman" w:hAnsi="Times New Roman" w:cs="Times New Roman"/>
          <w:sz w:val="23"/>
          <w:szCs w:val="23"/>
        </w:rPr>
        <w:t>Zamawiającego</w:t>
      </w:r>
      <w:r w:rsidR="006301BC" w:rsidRPr="00167AB5">
        <w:rPr>
          <w:rFonts w:ascii="Times New Roman" w:eastAsia="Times New Roman" w:hAnsi="Times New Roman" w:cs="Times New Roman"/>
          <w:color w:val="0070C0"/>
          <w:sz w:val="23"/>
          <w:szCs w:val="23"/>
        </w:rPr>
        <w:t xml:space="preserve"> </w:t>
      </w:r>
      <w:r w:rsidR="006301BC" w:rsidRPr="003B1C4F">
        <w:rPr>
          <w:rFonts w:ascii="Times New Roman" w:eastAsia="Times New Roman" w:hAnsi="Times New Roman" w:cs="Times New Roman"/>
          <w:sz w:val="23"/>
          <w:szCs w:val="23"/>
          <w:shd w:val="clear" w:color="auto" w:fill="FFFFFF" w:themeFill="background1"/>
        </w:rPr>
        <w:t xml:space="preserve">bądź </w:t>
      </w:r>
      <w:r w:rsidR="008945D1">
        <w:rPr>
          <w:rFonts w:ascii="Times New Roman" w:eastAsia="Times New Roman" w:hAnsi="Times New Roman" w:cs="Times New Roman"/>
          <w:sz w:val="23"/>
          <w:szCs w:val="23"/>
          <w:shd w:val="clear" w:color="auto" w:fill="FFFFFF" w:themeFill="background1"/>
        </w:rPr>
        <w:t>Izby Administracji Skarbowej w Łodzi</w:t>
      </w:r>
      <w:r w:rsidR="008945D1">
        <w:rPr>
          <w:rFonts w:ascii="Times New Roman" w:eastAsia="Times New Roman" w:hAnsi="Times New Roman" w:cs="Times New Roman"/>
          <w:sz w:val="23"/>
          <w:szCs w:val="23"/>
          <w:shd w:val="clear" w:color="auto" w:fill="FFFFFF" w:themeFill="background1"/>
        </w:rPr>
        <w:br/>
      </w:r>
      <w:r w:rsidRPr="00167AB5">
        <w:rPr>
          <w:rFonts w:ascii="Times New Roman" w:eastAsia="Times New Roman" w:hAnsi="Times New Roman" w:cs="Times New Roman"/>
          <w:sz w:val="23"/>
          <w:szCs w:val="23"/>
        </w:rPr>
        <w:t>w związku z wykonaniem zobowiązań  wynikających z umowy.</w:t>
      </w:r>
      <w:bookmarkEnd w:id="2"/>
      <w:bookmarkEnd w:id="3"/>
    </w:p>
    <w:p w14:paraId="6708AFA9" w14:textId="2BE60449" w:rsidR="00C8252B" w:rsidRPr="00D3321D" w:rsidRDefault="00E703D4" w:rsidP="0015308E">
      <w:pPr>
        <w:numPr>
          <w:ilvl w:val="0"/>
          <w:numId w:val="2"/>
        </w:numPr>
        <w:shd w:val="clear" w:color="auto" w:fill="FFFFFF" w:themeFill="background1"/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67AB5">
        <w:rPr>
          <w:rFonts w:ascii="Times New Roman" w:eastAsia="Times New Roman" w:hAnsi="Times New Roman" w:cs="Times New Roman"/>
          <w:sz w:val="23"/>
          <w:szCs w:val="23"/>
        </w:rPr>
        <w:t>Strony zobowiązują się do przestrzegania przy wykonywaniu Umowy wszystkich postanowień zawartych w obowiązujących przepisach prawnych związanych z ochroną tajemnicy skarbowej, informacji niejawnych</w:t>
      </w:r>
      <w:bookmarkStart w:id="4" w:name="_Toc316294134"/>
      <w:r w:rsidRPr="00167AB5">
        <w:rPr>
          <w:rFonts w:ascii="Times New Roman" w:eastAsia="Times New Roman" w:hAnsi="Times New Roman" w:cs="Times New Roman"/>
          <w:sz w:val="23"/>
          <w:szCs w:val="23"/>
        </w:rPr>
        <w:t xml:space="preserve"> oraz danych osobowych.</w:t>
      </w:r>
      <w:bookmarkEnd w:id="4"/>
    </w:p>
    <w:p w14:paraId="4819D31B" w14:textId="77777777" w:rsidR="00E703D4" w:rsidRPr="00167AB5" w:rsidRDefault="00E703D4" w:rsidP="0015308E">
      <w:pPr>
        <w:numPr>
          <w:ilvl w:val="0"/>
          <w:numId w:val="2"/>
        </w:numPr>
        <w:shd w:val="clear" w:color="auto" w:fill="FFFFFF" w:themeFill="background1"/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67AB5">
        <w:rPr>
          <w:rFonts w:ascii="Times New Roman" w:eastAsia="Times New Roman" w:hAnsi="Times New Roman" w:cs="Times New Roman"/>
          <w:sz w:val="23"/>
          <w:szCs w:val="23"/>
        </w:rPr>
        <w:t>W przypadkach konieczności udostępnienia Wykonawcy informacji niejawnych, Wykonawca zapewni ze swojej strony udział w realizacji umowy osób posiadających odpowiednie poświadczenie bezpieczeństwa, wydane zgodnie z ustawą z dnia 5 sierpnia 2010 r. o ochronie informacji niejawnych</w:t>
      </w:r>
      <w:r w:rsidRPr="00167AB5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Pr="00167AB5">
        <w:rPr>
          <w:rFonts w:ascii="Times New Roman" w:eastAsia="Times New Roman" w:hAnsi="Times New Roman" w:cs="Times New Roman"/>
          <w:sz w:val="23"/>
          <w:szCs w:val="23"/>
        </w:rPr>
        <w:t>(</w:t>
      </w:r>
      <w:proofErr w:type="spellStart"/>
      <w:r w:rsidRPr="00167AB5">
        <w:rPr>
          <w:rFonts w:ascii="Times New Roman" w:eastAsia="Times New Roman" w:hAnsi="Times New Roman" w:cs="Times New Roman"/>
          <w:sz w:val="23"/>
          <w:szCs w:val="23"/>
        </w:rPr>
        <w:t>t.j</w:t>
      </w:r>
      <w:proofErr w:type="spellEnd"/>
      <w:r w:rsidRPr="00167AB5">
        <w:rPr>
          <w:rFonts w:ascii="Times New Roman" w:eastAsia="Times New Roman" w:hAnsi="Times New Roman" w:cs="Times New Roman"/>
          <w:sz w:val="23"/>
          <w:szCs w:val="23"/>
        </w:rPr>
        <w:t>.  Dz. U. z 2018 r.,  poz. 412 ze zm.).</w:t>
      </w:r>
    </w:p>
    <w:p w14:paraId="21C47F3D" w14:textId="3E6CDADA" w:rsidR="00E703D4" w:rsidRPr="00167AB5" w:rsidRDefault="00E703D4" w:rsidP="0015308E">
      <w:pPr>
        <w:numPr>
          <w:ilvl w:val="0"/>
          <w:numId w:val="2"/>
        </w:numPr>
        <w:shd w:val="clear" w:color="auto" w:fill="FFFFFF" w:themeFill="background1"/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67AB5">
        <w:rPr>
          <w:rFonts w:ascii="Times New Roman" w:eastAsia="Times New Roman" w:hAnsi="Times New Roman" w:cs="Times New Roman"/>
          <w:sz w:val="23"/>
          <w:szCs w:val="23"/>
        </w:rPr>
        <w:t xml:space="preserve">Obowiązek określony w ust. </w:t>
      </w:r>
      <w:r w:rsidR="00210F3C" w:rsidRPr="00167AB5">
        <w:rPr>
          <w:rFonts w:ascii="Times New Roman" w:eastAsia="Times New Roman" w:hAnsi="Times New Roman" w:cs="Times New Roman"/>
          <w:sz w:val="23"/>
          <w:szCs w:val="23"/>
        </w:rPr>
        <w:t>1</w:t>
      </w:r>
      <w:r w:rsidRPr="00167AB5">
        <w:rPr>
          <w:rFonts w:ascii="Times New Roman" w:eastAsia="Times New Roman" w:hAnsi="Times New Roman" w:cs="Times New Roman"/>
          <w:sz w:val="23"/>
          <w:szCs w:val="23"/>
        </w:rPr>
        <w:t xml:space="preserve"> nie dotyczy informacji powszechnie znanych oraz udostępniania informacji na podstawie bezwzględnie obowiązujących przepisów prawa, a w szczególności na żądanie sądu, prokuratury, organów podatkowych lub organów kontrolnych.</w:t>
      </w:r>
    </w:p>
    <w:p w14:paraId="0A520521" w14:textId="77777777" w:rsidR="00E703D4" w:rsidRPr="00167AB5" w:rsidRDefault="00E703D4" w:rsidP="0015308E">
      <w:pPr>
        <w:numPr>
          <w:ilvl w:val="0"/>
          <w:numId w:val="2"/>
        </w:numPr>
        <w:shd w:val="clear" w:color="auto" w:fill="FFFFFF" w:themeFill="background1"/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67AB5">
        <w:rPr>
          <w:rFonts w:ascii="Times New Roman" w:eastAsia="Times New Roman" w:hAnsi="Times New Roman" w:cs="Times New Roman"/>
          <w:sz w:val="23"/>
          <w:szCs w:val="23"/>
        </w:rPr>
        <w:t>Wykonawca ponosi odpowiedzialność za zachowanie tajemnicy przez swoich</w:t>
      </w:r>
      <w:r w:rsidR="006854C5" w:rsidRPr="00167AB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67AB5">
        <w:rPr>
          <w:rFonts w:ascii="Times New Roman" w:eastAsia="Times New Roman" w:hAnsi="Times New Roman" w:cs="Times New Roman"/>
          <w:sz w:val="23"/>
          <w:szCs w:val="23"/>
        </w:rPr>
        <w:t>pracowników, podwykonawców i wszelkie inne osoby, którymi będzie się posługiwać przy wykonywaniu umowy.</w:t>
      </w:r>
    </w:p>
    <w:p w14:paraId="079B7EC9" w14:textId="25C0667B" w:rsidR="00E703D4" w:rsidRPr="00242F38" w:rsidRDefault="00B71BBF" w:rsidP="0015308E">
      <w:pPr>
        <w:numPr>
          <w:ilvl w:val="0"/>
          <w:numId w:val="2"/>
        </w:numPr>
        <w:shd w:val="clear" w:color="auto" w:fill="FFFFFF" w:themeFill="background1"/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bookmarkStart w:id="5" w:name="_Ref271142379"/>
      <w:r w:rsidRPr="00242F38">
        <w:rPr>
          <w:rFonts w:ascii="Times New Roman" w:eastAsia="Times New Roman" w:hAnsi="Times New Roman" w:cs="Times New Roman"/>
          <w:sz w:val="23"/>
          <w:szCs w:val="23"/>
        </w:rPr>
        <w:t>Wykonawca w dniu zawarci</w:t>
      </w:r>
      <w:r w:rsidR="00242F38" w:rsidRPr="00242F38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42F38">
        <w:rPr>
          <w:rFonts w:ascii="Times New Roman" w:eastAsia="Times New Roman" w:hAnsi="Times New Roman" w:cs="Times New Roman"/>
          <w:sz w:val="23"/>
          <w:szCs w:val="23"/>
        </w:rPr>
        <w:t xml:space="preserve"> umowy złoży oświadczenie </w:t>
      </w:r>
      <w:r w:rsidR="00E703D4" w:rsidRPr="00242F38">
        <w:rPr>
          <w:rFonts w:ascii="Times New Roman" w:eastAsia="Times New Roman" w:hAnsi="Times New Roman" w:cs="Times New Roman"/>
          <w:sz w:val="23"/>
          <w:szCs w:val="23"/>
        </w:rPr>
        <w:t xml:space="preserve">o ochronie informacji, według wzoru, który określa </w:t>
      </w:r>
      <w:hyperlink w:anchor="zalacznik" w:history="1">
        <w:r w:rsidR="00E703D4" w:rsidRPr="00242F38">
          <w:rPr>
            <w:rFonts w:ascii="Times New Roman" w:eastAsia="Times New Roman" w:hAnsi="Times New Roman" w:cs="Times New Roman"/>
            <w:sz w:val="23"/>
            <w:szCs w:val="23"/>
          </w:rPr>
          <w:t>załącznik</w:t>
        </w:r>
      </w:hyperlink>
      <w:r w:rsidR="00E703D4" w:rsidRPr="00242F38">
        <w:rPr>
          <w:rFonts w:ascii="Times New Roman" w:eastAsia="Times New Roman" w:hAnsi="Times New Roman" w:cs="Times New Roman"/>
          <w:sz w:val="23"/>
          <w:szCs w:val="23"/>
        </w:rPr>
        <w:t xml:space="preserve"> nr 4 do umowy.</w:t>
      </w:r>
      <w:bookmarkEnd w:id="5"/>
    </w:p>
    <w:p w14:paraId="1BAB552C" w14:textId="3BCE4BC7" w:rsidR="00E703D4" w:rsidRPr="00167AB5" w:rsidRDefault="00E703D4" w:rsidP="0015308E">
      <w:pPr>
        <w:numPr>
          <w:ilvl w:val="0"/>
          <w:numId w:val="2"/>
        </w:numPr>
        <w:shd w:val="clear" w:color="auto" w:fill="FFFFFF" w:themeFill="background1"/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67AB5">
        <w:rPr>
          <w:rFonts w:ascii="Times New Roman" w:eastAsia="Times New Roman" w:hAnsi="Times New Roman" w:cs="Times New Roman"/>
          <w:sz w:val="23"/>
          <w:szCs w:val="23"/>
        </w:rPr>
        <w:t xml:space="preserve">Wykonawca odpowiada za szkodę wyrządzoną </w:t>
      </w:r>
      <w:r w:rsidR="00923EAD" w:rsidRPr="00167AB5">
        <w:rPr>
          <w:rFonts w:ascii="Times New Roman" w:eastAsia="Times New Roman" w:hAnsi="Times New Roman" w:cs="Times New Roman"/>
          <w:sz w:val="23"/>
          <w:szCs w:val="23"/>
        </w:rPr>
        <w:t xml:space="preserve">Zamawiającemu </w:t>
      </w:r>
      <w:r w:rsidR="00923EAD" w:rsidRPr="003B1C4F">
        <w:rPr>
          <w:rFonts w:ascii="Times New Roman" w:eastAsia="Times New Roman" w:hAnsi="Times New Roman" w:cs="Times New Roman"/>
          <w:sz w:val="23"/>
          <w:szCs w:val="23"/>
          <w:shd w:val="clear" w:color="auto" w:fill="FFFFFF" w:themeFill="background1"/>
        </w:rPr>
        <w:t xml:space="preserve">bądź </w:t>
      </w:r>
      <w:r w:rsidR="00F87750">
        <w:rPr>
          <w:rFonts w:ascii="Times New Roman" w:eastAsia="Times New Roman" w:hAnsi="Times New Roman" w:cs="Times New Roman"/>
          <w:sz w:val="23"/>
          <w:szCs w:val="23"/>
          <w:shd w:val="clear" w:color="auto" w:fill="FFFFFF" w:themeFill="background1"/>
        </w:rPr>
        <w:t>Izbie Administracji Skarbowej w Łodzi</w:t>
      </w:r>
      <w:r w:rsidR="00F163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67AB5">
        <w:rPr>
          <w:rFonts w:ascii="Times New Roman" w:eastAsia="Times New Roman" w:hAnsi="Times New Roman" w:cs="Times New Roman"/>
          <w:sz w:val="23"/>
          <w:szCs w:val="23"/>
        </w:rPr>
        <w:t>przez ujawnienie, przekazanie, wykorzystanie, zbycie lub oferowanie do zbycia informacji otrzymanych od Zamawiającego</w:t>
      </w:r>
      <w:r w:rsidR="00923EAD" w:rsidRPr="00167AB5">
        <w:rPr>
          <w:rFonts w:ascii="Times New Roman" w:eastAsia="Times New Roman" w:hAnsi="Times New Roman" w:cs="Times New Roman"/>
          <w:sz w:val="23"/>
          <w:szCs w:val="23"/>
        </w:rPr>
        <w:t xml:space="preserve"> bądź </w:t>
      </w:r>
      <w:r w:rsidR="00F87750">
        <w:rPr>
          <w:rFonts w:ascii="Times New Roman" w:eastAsia="Times New Roman" w:hAnsi="Times New Roman" w:cs="Times New Roman"/>
          <w:sz w:val="23"/>
          <w:szCs w:val="23"/>
          <w:shd w:val="clear" w:color="auto" w:fill="FFFFFF" w:themeFill="background1"/>
        </w:rPr>
        <w:t>Izby Administracji Skarbowej w Łodzi</w:t>
      </w:r>
      <w:r w:rsidRPr="003B1C4F">
        <w:rPr>
          <w:rFonts w:ascii="Times New Roman" w:eastAsia="Times New Roman" w:hAnsi="Times New Roman" w:cs="Times New Roman"/>
          <w:sz w:val="23"/>
          <w:szCs w:val="23"/>
          <w:shd w:val="clear" w:color="auto" w:fill="FFFFFF" w:themeFill="background1"/>
        </w:rPr>
        <w:t>,</w:t>
      </w:r>
      <w:r w:rsidRPr="00167AB5">
        <w:rPr>
          <w:rFonts w:ascii="Times New Roman" w:eastAsia="Times New Roman" w:hAnsi="Times New Roman" w:cs="Times New Roman"/>
          <w:sz w:val="23"/>
          <w:szCs w:val="23"/>
        </w:rPr>
        <w:t xml:space="preserve"> wbrew postanowieniom umowy. Zobowiązanie to wiąże Wykonawcę również po wykonaniu przedmiotu umowy lub jej rozwiązaniu, bez względu na przyczynę i podlega wygaśnięciu według zasad określonych w przepisach dotyczących zabezpieczania informacji niejawnych i innych tajemnic prawnie chronionych.</w:t>
      </w:r>
    </w:p>
    <w:p w14:paraId="6BBEAD6F" w14:textId="77777777" w:rsidR="00BB151E" w:rsidRDefault="00BB151E" w:rsidP="00167AB5">
      <w:pPr>
        <w:pStyle w:val="Default"/>
        <w:shd w:val="clear" w:color="auto" w:fill="FFFFFF" w:themeFill="background1"/>
        <w:jc w:val="center"/>
        <w:rPr>
          <w:b/>
          <w:bCs/>
          <w:color w:val="auto"/>
          <w:sz w:val="23"/>
          <w:szCs w:val="23"/>
        </w:rPr>
      </w:pPr>
    </w:p>
    <w:p w14:paraId="78149B15" w14:textId="771E981E" w:rsidR="00E703D4" w:rsidRPr="00167AB5" w:rsidRDefault="00E703D4" w:rsidP="00167AB5">
      <w:pPr>
        <w:pStyle w:val="Default"/>
        <w:shd w:val="clear" w:color="auto" w:fill="FFFFFF" w:themeFill="background1"/>
        <w:jc w:val="center"/>
        <w:rPr>
          <w:b/>
          <w:bCs/>
          <w:color w:val="auto"/>
          <w:sz w:val="23"/>
          <w:szCs w:val="23"/>
        </w:rPr>
      </w:pPr>
      <w:r w:rsidRPr="00167AB5">
        <w:rPr>
          <w:b/>
          <w:bCs/>
          <w:color w:val="auto"/>
          <w:sz w:val="23"/>
          <w:szCs w:val="23"/>
        </w:rPr>
        <w:t>§ 1</w:t>
      </w:r>
      <w:r w:rsidR="001227E5" w:rsidRPr="00167AB5">
        <w:rPr>
          <w:b/>
          <w:bCs/>
          <w:color w:val="auto"/>
          <w:sz w:val="23"/>
          <w:szCs w:val="23"/>
        </w:rPr>
        <w:t>0</w:t>
      </w:r>
    </w:p>
    <w:p w14:paraId="498E7881" w14:textId="77777777" w:rsidR="006D21EB" w:rsidRPr="00167AB5" w:rsidRDefault="0003542F" w:rsidP="00167AB5">
      <w:pPr>
        <w:pStyle w:val="Default"/>
        <w:shd w:val="clear" w:color="auto" w:fill="FFFFFF" w:themeFill="background1"/>
        <w:spacing w:after="120"/>
        <w:jc w:val="center"/>
        <w:rPr>
          <w:b/>
          <w:bCs/>
          <w:color w:val="auto"/>
          <w:sz w:val="23"/>
          <w:szCs w:val="23"/>
        </w:rPr>
      </w:pPr>
      <w:r w:rsidRPr="00167AB5">
        <w:rPr>
          <w:b/>
          <w:bCs/>
          <w:color w:val="auto"/>
          <w:sz w:val="23"/>
          <w:szCs w:val="23"/>
        </w:rPr>
        <w:t>POSTANOWIENIA KOŃCOWE</w:t>
      </w:r>
    </w:p>
    <w:p w14:paraId="79B1BAB6" w14:textId="213054C7" w:rsidR="00560928" w:rsidRPr="00167AB5" w:rsidRDefault="00560928" w:rsidP="0015308E">
      <w:pPr>
        <w:pStyle w:val="Default"/>
        <w:numPr>
          <w:ilvl w:val="0"/>
          <w:numId w:val="6"/>
        </w:numPr>
        <w:shd w:val="clear" w:color="auto" w:fill="FFFFFF" w:themeFill="background1"/>
        <w:spacing w:after="120"/>
        <w:ind w:left="426"/>
        <w:jc w:val="both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 xml:space="preserve">W sprawach nieuregulowanych niniejszą umową mają zastosowanie przepisy ustawy </w:t>
      </w:r>
      <w:proofErr w:type="spellStart"/>
      <w:r w:rsidR="00F07570" w:rsidRPr="00167AB5">
        <w:rPr>
          <w:color w:val="auto"/>
          <w:sz w:val="23"/>
          <w:szCs w:val="23"/>
        </w:rPr>
        <w:t>Pzp</w:t>
      </w:r>
      <w:proofErr w:type="spellEnd"/>
      <w:r w:rsidRPr="00167AB5">
        <w:rPr>
          <w:color w:val="auto"/>
          <w:sz w:val="23"/>
          <w:szCs w:val="23"/>
        </w:rPr>
        <w:t xml:space="preserve"> </w:t>
      </w:r>
      <w:r w:rsidR="00961FC5" w:rsidRPr="00167AB5">
        <w:rPr>
          <w:color w:val="auto"/>
          <w:sz w:val="23"/>
          <w:szCs w:val="23"/>
        </w:rPr>
        <w:t>oraz Kodeksu Cywilnego.</w:t>
      </w:r>
    </w:p>
    <w:p w14:paraId="3254CDC1" w14:textId="77777777" w:rsidR="00560928" w:rsidRPr="00167AB5" w:rsidRDefault="00560928" w:rsidP="0015308E">
      <w:pPr>
        <w:pStyle w:val="Default"/>
        <w:numPr>
          <w:ilvl w:val="0"/>
          <w:numId w:val="6"/>
        </w:numPr>
        <w:shd w:val="clear" w:color="auto" w:fill="FFFFFF" w:themeFill="background1"/>
        <w:spacing w:after="120"/>
        <w:ind w:left="426"/>
        <w:jc w:val="both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 xml:space="preserve">Wszelkie spory pomiędzy </w:t>
      </w:r>
      <w:r w:rsidR="00510820" w:rsidRPr="00167AB5">
        <w:rPr>
          <w:color w:val="auto"/>
          <w:sz w:val="23"/>
          <w:szCs w:val="23"/>
        </w:rPr>
        <w:t>S</w:t>
      </w:r>
      <w:r w:rsidRPr="00167AB5">
        <w:rPr>
          <w:color w:val="auto"/>
          <w:sz w:val="23"/>
          <w:szCs w:val="23"/>
        </w:rPr>
        <w:t xml:space="preserve">tronami powstałe w związku z realizacją niniejszej umowy, których nie da się rozstrzygnąć polubownie, będą rozstrzygane przez sąd właściwy dla siedziby Zamawiającego. </w:t>
      </w:r>
    </w:p>
    <w:p w14:paraId="6E216262" w14:textId="271D3E92" w:rsidR="00F87750" w:rsidRPr="00242F38" w:rsidRDefault="00560928" w:rsidP="00F87750">
      <w:pPr>
        <w:pStyle w:val="Default"/>
        <w:numPr>
          <w:ilvl w:val="0"/>
          <w:numId w:val="6"/>
        </w:numPr>
        <w:shd w:val="clear" w:color="auto" w:fill="FFFFFF" w:themeFill="background1"/>
        <w:spacing w:after="120"/>
        <w:ind w:left="426"/>
        <w:jc w:val="both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lastRenderedPageBreak/>
        <w:t>Umow</w:t>
      </w:r>
      <w:r w:rsidR="00510820" w:rsidRPr="00167AB5">
        <w:rPr>
          <w:color w:val="auto"/>
          <w:sz w:val="23"/>
          <w:szCs w:val="23"/>
        </w:rPr>
        <w:t>ę</w:t>
      </w:r>
      <w:r w:rsidRPr="00167AB5">
        <w:rPr>
          <w:color w:val="auto"/>
          <w:sz w:val="23"/>
          <w:szCs w:val="23"/>
        </w:rPr>
        <w:t xml:space="preserve"> sporządzon</w:t>
      </w:r>
      <w:r w:rsidR="00510820" w:rsidRPr="00167AB5">
        <w:rPr>
          <w:color w:val="auto"/>
          <w:sz w:val="23"/>
          <w:szCs w:val="23"/>
        </w:rPr>
        <w:t>o</w:t>
      </w:r>
      <w:r w:rsidRPr="00167AB5">
        <w:rPr>
          <w:color w:val="auto"/>
          <w:sz w:val="23"/>
          <w:szCs w:val="23"/>
        </w:rPr>
        <w:t xml:space="preserve"> w dwóch jednobrzmiących egzemplarzach po jednym dla każdej ze </w:t>
      </w:r>
      <w:r w:rsidR="00943782" w:rsidRPr="00167AB5">
        <w:rPr>
          <w:color w:val="auto"/>
          <w:sz w:val="23"/>
          <w:szCs w:val="23"/>
        </w:rPr>
        <w:t>S</w:t>
      </w:r>
      <w:r w:rsidRPr="00167AB5">
        <w:rPr>
          <w:color w:val="auto"/>
          <w:sz w:val="23"/>
          <w:szCs w:val="23"/>
        </w:rPr>
        <w:t xml:space="preserve">tron. </w:t>
      </w:r>
    </w:p>
    <w:p w14:paraId="40925C6A" w14:textId="6F72D9C7" w:rsidR="00D76D89" w:rsidRPr="00167AB5" w:rsidRDefault="00D76D89" w:rsidP="0015308E">
      <w:pPr>
        <w:pStyle w:val="Default"/>
        <w:numPr>
          <w:ilvl w:val="0"/>
          <w:numId w:val="6"/>
        </w:numPr>
        <w:shd w:val="clear" w:color="auto" w:fill="FFFFFF" w:themeFill="background1"/>
        <w:spacing w:after="120"/>
        <w:ind w:left="426"/>
        <w:jc w:val="both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>Integralną część umowy stanowią</w:t>
      </w:r>
      <w:r w:rsidR="00AD423D" w:rsidRPr="00167AB5">
        <w:rPr>
          <w:color w:val="auto"/>
          <w:sz w:val="23"/>
          <w:szCs w:val="23"/>
        </w:rPr>
        <w:t xml:space="preserve"> poniższe załączniki</w:t>
      </w:r>
      <w:r w:rsidRPr="00167AB5">
        <w:rPr>
          <w:color w:val="auto"/>
          <w:sz w:val="23"/>
          <w:szCs w:val="23"/>
        </w:rPr>
        <w:t>:</w:t>
      </w:r>
    </w:p>
    <w:p w14:paraId="49F02C8B" w14:textId="77777777" w:rsidR="00D76D89" w:rsidRPr="00167AB5" w:rsidRDefault="00D76D89" w:rsidP="00167AB5">
      <w:pPr>
        <w:pStyle w:val="Default"/>
        <w:shd w:val="clear" w:color="auto" w:fill="FFFFFF" w:themeFill="background1"/>
        <w:ind w:left="426"/>
        <w:jc w:val="both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>- załącznik nr 1 - Oferta Wykonawcy,</w:t>
      </w:r>
    </w:p>
    <w:p w14:paraId="1DE9A8C4" w14:textId="2E5CDBF1" w:rsidR="00D76D89" w:rsidRPr="00167AB5" w:rsidRDefault="00D76D89" w:rsidP="00167AB5">
      <w:pPr>
        <w:pStyle w:val="Default"/>
        <w:shd w:val="clear" w:color="auto" w:fill="FFFFFF" w:themeFill="background1"/>
        <w:ind w:left="426"/>
        <w:jc w:val="both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 xml:space="preserve">- załącznik nr 2 - Specyfikacja </w:t>
      </w:r>
      <w:proofErr w:type="spellStart"/>
      <w:r w:rsidRPr="00167AB5">
        <w:rPr>
          <w:color w:val="auto"/>
          <w:sz w:val="23"/>
          <w:szCs w:val="23"/>
        </w:rPr>
        <w:t>funkcjonalno</w:t>
      </w:r>
      <w:proofErr w:type="spellEnd"/>
      <w:r w:rsidRPr="00167AB5">
        <w:rPr>
          <w:color w:val="auto"/>
          <w:sz w:val="23"/>
          <w:szCs w:val="23"/>
        </w:rPr>
        <w:t xml:space="preserve"> </w:t>
      </w:r>
      <w:r w:rsidR="00694FB3" w:rsidRPr="00167AB5">
        <w:rPr>
          <w:color w:val="auto"/>
          <w:sz w:val="23"/>
          <w:szCs w:val="23"/>
        </w:rPr>
        <w:t>–</w:t>
      </w:r>
      <w:r w:rsidRPr="00167AB5">
        <w:rPr>
          <w:color w:val="auto"/>
          <w:sz w:val="23"/>
          <w:szCs w:val="23"/>
        </w:rPr>
        <w:t xml:space="preserve"> techniczna</w:t>
      </w:r>
      <w:r w:rsidR="00694FB3" w:rsidRPr="00167AB5">
        <w:rPr>
          <w:color w:val="auto"/>
          <w:sz w:val="23"/>
          <w:szCs w:val="23"/>
        </w:rPr>
        <w:t xml:space="preserve"> samochodu</w:t>
      </w:r>
      <w:r w:rsidRPr="00167AB5">
        <w:rPr>
          <w:color w:val="auto"/>
          <w:sz w:val="23"/>
          <w:szCs w:val="23"/>
        </w:rPr>
        <w:t>,</w:t>
      </w:r>
    </w:p>
    <w:p w14:paraId="27FC19A2" w14:textId="77777777" w:rsidR="00D76D89" w:rsidRPr="00167AB5" w:rsidRDefault="00D76D89" w:rsidP="00167AB5">
      <w:pPr>
        <w:pStyle w:val="Default"/>
        <w:shd w:val="clear" w:color="auto" w:fill="FFFFFF" w:themeFill="background1"/>
        <w:ind w:left="426"/>
        <w:jc w:val="both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>- załącznik nr 3 - Protokół zdawczo-odbiorczy</w:t>
      </w:r>
      <w:r w:rsidR="00510820" w:rsidRPr="00167AB5">
        <w:rPr>
          <w:color w:val="auto"/>
          <w:sz w:val="23"/>
          <w:szCs w:val="23"/>
        </w:rPr>
        <w:t>,</w:t>
      </w:r>
    </w:p>
    <w:p w14:paraId="0D7018B2" w14:textId="77777777" w:rsidR="00510820" w:rsidRPr="00167AB5" w:rsidRDefault="00510820" w:rsidP="00167AB5">
      <w:pPr>
        <w:pStyle w:val="Default"/>
        <w:shd w:val="clear" w:color="auto" w:fill="FFFFFF" w:themeFill="background1"/>
        <w:ind w:left="425"/>
        <w:jc w:val="both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 xml:space="preserve">- załącznik nr 4 </w:t>
      </w:r>
      <w:r w:rsidR="00B42E55" w:rsidRPr="00167AB5">
        <w:rPr>
          <w:color w:val="auto"/>
          <w:sz w:val="23"/>
          <w:szCs w:val="23"/>
        </w:rPr>
        <w:t>-</w:t>
      </w:r>
      <w:r w:rsidRPr="00167AB5">
        <w:rPr>
          <w:color w:val="auto"/>
          <w:sz w:val="23"/>
          <w:szCs w:val="23"/>
        </w:rPr>
        <w:t xml:space="preserve"> Wzór oświadczenia Wykonawcy o ochronie informacji</w:t>
      </w:r>
      <w:r w:rsidR="00AF0AFA" w:rsidRPr="00167AB5">
        <w:rPr>
          <w:color w:val="auto"/>
          <w:sz w:val="23"/>
          <w:szCs w:val="23"/>
        </w:rPr>
        <w:t>,</w:t>
      </w:r>
    </w:p>
    <w:p w14:paraId="25719DA2" w14:textId="42658A96" w:rsidR="00AD423D" w:rsidRPr="00167AB5" w:rsidRDefault="00AF0AFA" w:rsidP="00F87750">
      <w:pPr>
        <w:pStyle w:val="Default"/>
        <w:shd w:val="clear" w:color="auto" w:fill="FFFFFF" w:themeFill="background1"/>
        <w:ind w:left="425"/>
        <w:jc w:val="both"/>
        <w:rPr>
          <w:color w:val="auto"/>
          <w:sz w:val="23"/>
          <w:szCs w:val="23"/>
        </w:rPr>
      </w:pPr>
      <w:r w:rsidRPr="00167AB5">
        <w:rPr>
          <w:color w:val="auto"/>
          <w:sz w:val="23"/>
          <w:szCs w:val="23"/>
        </w:rPr>
        <w:t xml:space="preserve">- załącznik nr 5 - </w:t>
      </w:r>
      <w:r w:rsidR="000263F1" w:rsidRPr="00167AB5">
        <w:rPr>
          <w:sz w:val="23"/>
          <w:szCs w:val="23"/>
        </w:rPr>
        <w:t>Przykładowy schemat montażu systemu.</w:t>
      </w:r>
    </w:p>
    <w:p w14:paraId="11C84DB4" w14:textId="77777777" w:rsidR="00F87750" w:rsidRDefault="00F87750" w:rsidP="00167AB5">
      <w:pPr>
        <w:pStyle w:val="Default"/>
        <w:shd w:val="clear" w:color="auto" w:fill="FFFFFF" w:themeFill="background1"/>
        <w:jc w:val="center"/>
        <w:rPr>
          <w:b/>
          <w:bCs/>
          <w:color w:val="auto"/>
        </w:rPr>
      </w:pPr>
    </w:p>
    <w:p w14:paraId="4C59AEDB" w14:textId="77777777" w:rsidR="00F87750" w:rsidRDefault="00F87750" w:rsidP="00167AB5">
      <w:pPr>
        <w:pStyle w:val="Default"/>
        <w:shd w:val="clear" w:color="auto" w:fill="FFFFFF" w:themeFill="background1"/>
        <w:jc w:val="center"/>
        <w:rPr>
          <w:b/>
          <w:bCs/>
          <w:color w:val="auto"/>
        </w:rPr>
      </w:pPr>
    </w:p>
    <w:p w14:paraId="2795F7CE" w14:textId="77777777" w:rsidR="00F87750" w:rsidRDefault="00F87750" w:rsidP="00167AB5">
      <w:pPr>
        <w:pStyle w:val="Default"/>
        <w:shd w:val="clear" w:color="auto" w:fill="FFFFFF" w:themeFill="background1"/>
        <w:jc w:val="center"/>
        <w:rPr>
          <w:b/>
          <w:bCs/>
          <w:color w:val="auto"/>
        </w:rPr>
      </w:pPr>
    </w:p>
    <w:p w14:paraId="3F50510F" w14:textId="77777777" w:rsidR="00F87750" w:rsidRDefault="00F87750" w:rsidP="00167AB5">
      <w:pPr>
        <w:pStyle w:val="Default"/>
        <w:shd w:val="clear" w:color="auto" w:fill="FFFFFF" w:themeFill="background1"/>
        <w:jc w:val="center"/>
        <w:rPr>
          <w:b/>
          <w:bCs/>
          <w:color w:val="auto"/>
        </w:rPr>
      </w:pPr>
    </w:p>
    <w:p w14:paraId="07428146" w14:textId="77777777" w:rsidR="00F87750" w:rsidRDefault="00F87750" w:rsidP="00167AB5">
      <w:pPr>
        <w:pStyle w:val="Default"/>
        <w:shd w:val="clear" w:color="auto" w:fill="FFFFFF" w:themeFill="background1"/>
        <w:jc w:val="center"/>
        <w:rPr>
          <w:b/>
          <w:bCs/>
          <w:color w:val="auto"/>
        </w:rPr>
      </w:pPr>
    </w:p>
    <w:p w14:paraId="33A898DC" w14:textId="77777777" w:rsidR="00C8252B" w:rsidRDefault="00C8252B" w:rsidP="00167AB5">
      <w:pPr>
        <w:pStyle w:val="Default"/>
        <w:shd w:val="clear" w:color="auto" w:fill="FFFFFF" w:themeFill="background1"/>
        <w:jc w:val="center"/>
        <w:rPr>
          <w:b/>
          <w:bCs/>
          <w:color w:val="auto"/>
        </w:rPr>
      </w:pPr>
    </w:p>
    <w:p w14:paraId="1D65FF39" w14:textId="77777777" w:rsidR="00F87750" w:rsidRDefault="00F87750" w:rsidP="00167AB5">
      <w:pPr>
        <w:pStyle w:val="Default"/>
        <w:shd w:val="clear" w:color="auto" w:fill="FFFFFF" w:themeFill="background1"/>
        <w:jc w:val="center"/>
        <w:rPr>
          <w:b/>
          <w:bCs/>
          <w:color w:val="auto"/>
        </w:rPr>
      </w:pPr>
    </w:p>
    <w:p w14:paraId="08F330E8" w14:textId="7FAF8811" w:rsidR="007B7DD0" w:rsidRDefault="00D76D89" w:rsidP="00167AB5">
      <w:pPr>
        <w:pStyle w:val="Default"/>
        <w:shd w:val="clear" w:color="auto" w:fill="FFFFFF" w:themeFill="background1"/>
        <w:jc w:val="center"/>
        <w:rPr>
          <w:b/>
          <w:bCs/>
          <w:color w:val="auto"/>
        </w:rPr>
      </w:pPr>
      <w:r w:rsidRPr="00167AB5">
        <w:rPr>
          <w:b/>
          <w:bCs/>
          <w:color w:val="auto"/>
        </w:rPr>
        <w:t>ZAMAWIAJĄCY                                                                        WYKONAWCA</w:t>
      </w:r>
    </w:p>
    <w:p w14:paraId="1C1A93A1" w14:textId="77777777" w:rsidR="00F87750" w:rsidRDefault="00F87750" w:rsidP="00242F38">
      <w:pPr>
        <w:pStyle w:val="Default"/>
        <w:shd w:val="clear" w:color="auto" w:fill="FFFFFF" w:themeFill="background1"/>
        <w:rPr>
          <w:b/>
          <w:bCs/>
          <w:color w:val="auto"/>
        </w:rPr>
      </w:pPr>
    </w:p>
    <w:p w14:paraId="27F63664" w14:textId="77777777" w:rsidR="00242F38" w:rsidRDefault="00242F38" w:rsidP="00242F38">
      <w:pPr>
        <w:pStyle w:val="Default"/>
        <w:shd w:val="clear" w:color="auto" w:fill="FFFFFF" w:themeFill="background1"/>
        <w:rPr>
          <w:b/>
          <w:bCs/>
          <w:color w:val="auto"/>
        </w:rPr>
      </w:pPr>
    </w:p>
    <w:p w14:paraId="429E3B2E" w14:textId="77777777" w:rsidR="00F87750" w:rsidRDefault="00F87750" w:rsidP="00167AB5">
      <w:pPr>
        <w:pStyle w:val="Default"/>
        <w:shd w:val="clear" w:color="auto" w:fill="FFFFFF" w:themeFill="background1"/>
        <w:jc w:val="center"/>
        <w:rPr>
          <w:b/>
          <w:bCs/>
          <w:color w:val="auto"/>
        </w:rPr>
      </w:pPr>
    </w:p>
    <w:p w14:paraId="284DBE08" w14:textId="77777777" w:rsidR="00D76D89" w:rsidRDefault="00D76D89" w:rsidP="00167AB5">
      <w:pPr>
        <w:pStyle w:val="Default"/>
        <w:shd w:val="clear" w:color="auto" w:fill="FFFFFF" w:themeFill="background1"/>
        <w:jc w:val="both"/>
        <w:rPr>
          <w:b/>
          <w:bCs/>
          <w:color w:val="auto"/>
        </w:rPr>
      </w:pPr>
    </w:p>
    <w:p w14:paraId="1CD2C1DB" w14:textId="77777777" w:rsidR="00F44313" w:rsidRDefault="00F44313" w:rsidP="00167AB5">
      <w:pPr>
        <w:pStyle w:val="Default"/>
        <w:shd w:val="clear" w:color="auto" w:fill="FFFFFF" w:themeFill="background1"/>
        <w:jc w:val="both"/>
        <w:rPr>
          <w:b/>
          <w:bCs/>
          <w:color w:val="auto"/>
        </w:rPr>
      </w:pPr>
    </w:p>
    <w:p w14:paraId="5C63B058" w14:textId="77777777" w:rsidR="00F44313" w:rsidRDefault="00F44313" w:rsidP="00167AB5">
      <w:pPr>
        <w:pStyle w:val="Default"/>
        <w:shd w:val="clear" w:color="auto" w:fill="FFFFFF" w:themeFill="background1"/>
        <w:jc w:val="both"/>
        <w:rPr>
          <w:b/>
          <w:bCs/>
          <w:color w:val="auto"/>
        </w:rPr>
      </w:pPr>
    </w:p>
    <w:p w14:paraId="77710C3D" w14:textId="77777777" w:rsidR="00F44313" w:rsidRDefault="00F44313" w:rsidP="00167AB5">
      <w:pPr>
        <w:pStyle w:val="Default"/>
        <w:shd w:val="clear" w:color="auto" w:fill="FFFFFF" w:themeFill="background1"/>
        <w:jc w:val="both"/>
        <w:rPr>
          <w:b/>
          <w:bCs/>
          <w:color w:val="auto"/>
        </w:rPr>
      </w:pPr>
    </w:p>
    <w:p w14:paraId="46EF6C0F" w14:textId="77777777" w:rsidR="00F44313" w:rsidRDefault="00F44313" w:rsidP="00167AB5">
      <w:pPr>
        <w:pStyle w:val="Default"/>
        <w:shd w:val="clear" w:color="auto" w:fill="FFFFFF" w:themeFill="background1"/>
        <w:jc w:val="both"/>
        <w:rPr>
          <w:b/>
          <w:bCs/>
          <w:color w:val="auto"/>
        </w:rPr>
      </w:pPr>
    </w:p>
    <w:p w14:paraId="6A114481" w14:textId="77777777" w:rsidR="00F44313" w:rsidRDefault="00F44313" w:rsidP="00167AB5">
      <w:pPr>
        <w:pStyle w:val="Default"/>
        <w:shd w:val="clear" w:color="auto" w:fill="FFFFFF" w:themeFill="background1"/>
        <w:jc w:val="both"/>
        <w:rPr>
          <w:b/>
          <w:bCs/>
          <w:color w:val="auto"/>
        </w:rPr>
      </w:pPr>
    </w:p>
    <w:p w14:paraId="337DE686" w14:textId="77777777" w:rsidR="00F44313" w:rsidRDefault="00F44313" w:rsidP="00167AB5">
      <w:pPr>
        <w:pStyle w:val="Default"/>
        <w:shd w:val="clear" w:color="auto" w:fill="FFFFFF" w:themeFill="background1"/>
        <w:jc w:val="both"/>
        <w:rPr>
          <w:b/>
          <w:bCs/>
          <w:color w:val="auto"/>
        </w:rPr>
      </w:pPr>
    </w:p>
    <w:p w14:paraId="00017E79" w14:textId="77777777" w:rsidR="00F44313" w:rsidRDefault="00F44313" w:rsidP="00167AB5">
      <w:pPr>
        <w:pStyle w:val="Default"/>
        <w:shd w:val="clear" w:color="auto" w:fill="FFFFFF" w:themeFill="background1"/>
        <w:jc w:val="both"/>
        <w:rPr>
          <w:b/>
          <w:bCs/>
          <w:color w:val="auto"/>
        </w:rPr>
      </w:pPr>
    </w:p>
    <w:p w14:paraId="545D88A0" w14:textId="77777777" w:rsidR="00F44313" w:rsidRDefault="00F44313" w:rsidP="00167AB5">
      <w:pPr>
        <w:pStyle w:val="Default"/>
        <w:shd w:val="clear" w:color="auto" w:fill="FFFFFF" w:themeFill="background1"/>
        <w:jc w:val="both"/>
        <w:rPr>
          <w:b/>
          <w:bCs/>
          <w:color w:val="auto"/>
        </w:rPr>
      </w:pPr>
    </w:p>
    <w:p w14:paraId="234F4376" w14:textId="77777777" w:rsidR="00F44313" w:rsidRDefault="00F44313" w:rsidP="00167AB5">
      <w:pPr>
        <w:pStyle w:val="Default"/>
        <w:shd w:val="clear" w:color="auto" w:fill="FFFFFF" w:themeFill="background1"/>
        <w:jc w:val="both"/>
        <w:rPr>
          <w:b/>
          <w:bCs/>
          <w:color w:val="auto"/>
        </w:rPr>
      </w:pPr>
    </w:p>
    <w:p w14:paraId="32DBC555" w14:textId="77777777" w:rsidR="00F44313" w:rsidRDefault="00F44313" w:rsidP="00167AB5">
      <w:pPr>
        <w:pStyle w:val="Default"/>
        <w:shd w:val="clear" w:color="auto" w:fill="FFFFFF" w:themeFill="background1"/>
        <w:jc w:val="both"/>
        <w:rPr>
          <w:b/>
          <w:bCs/>
          <w:color w:val="auto"/>
        </w:rPr>
      </w:pPr>
    </w:p>
    <w:p w14:paraId="342E21F3" w14:textId="77777777" w:rsidR="00F44313" w:rsidRDefault="00F44313" w:rsidP="00167AB5">
      <w:pPr>
        <w:pStyle w:val="Default"/>
        <w:shd w:val="clear" w:color="auto" w:fill="FFFFFF" w:themeFill="background1"/>
        <w:jc w:val="both"/>
        <w:rPr>
          <w:b/>
          <w:bCs/>
          <w:color w:val="auto"/>
        </w:rPr>
      </w:pPr>
    </w:p>
    <w:p w14:paraId="7F77B249" w14:textId="77777777" w:rsidR="00E47E86" w:rsidRDefault="00E47E86" w:rsidP="00167AB5">
      <w:pPr>
        <w:pStyle w:val="Default"/>
        <w:shd w:val="clear" w:color="auto" w:fill="FFFFFF" w:themeFill="background1"/>
        <w:jc w:val="both"/>
        <w:rPr>
          <w:b/>
          <w:bCs/>
          <w:color w:val="auto"/>
        </w:rPr>
      </w:pPr>
    </w:p>
    <w:p w14:paraId="2DFFA909" w14:textId="77777777" w:rsidR="00E47E86" w:rsidRDefault="00E47E86" w:rsidP="00167AB5">
      <w:pPr>
        <w:pStyle w:val="Default"/>
        <w:shd w:val="clear" w:color="auto" w:fill="FFFFFF" w:themeFill="background1"/>
        <w:jc w:val="both"/>
        <w:rPr>
          <w:b/>
          <w:bCs/>
          <w:color w:val="auto"/>
        </w:rPr>
      </w:pPr>
    </w:p>
    <w:p w14:paraId="44048454" w14:textId="77777777" w:rsidR="00E47E86" w:rsidRDefault="00E47E86" w:rsidP="00167AB5">
      <w:pPr>
        <w:pStyle w:val="Default"/>
        <w:shd w:val="clear" w:color="auto" w:fill="FFFFFF" w:themeFill="background1"/>
        <w:jc w:val="both"/>
        <w:rPr>
          <w:b/>
          <w:bCs/>
          <w:color w:val="auto"/>
        </w:rPr>
      </w:pPr>
    </w:p>
    <w:p w14:paraId="7C555DFB" w14:textId="77777777" w:rsidR="00E47E86" w:rsidRDefault="00E47E86" w:rsidP="00167AB5">
      <w:pPr>
        <w:pStyle w:val="Default"/>
        <w:shd w:val="clear" w:color="auto" w:fill="FFFFFF" w:themeFill="background1"/>
        <w:jc w:val="both"/>
        <w:rPr>
          <w:b/>
          <w:bCs/>
          <w:color w:val="auto"/>
        </w:rPr>
      </w:pPr>
    </w:p>
    <w:p w14:paraId="720373B8" w14:textId="77777777" w:rsidR="00E47E86" w:rsidRDefault="00E47E86" w:rsidP="00167AB5">
      <w:pPr>
        <w:pStyle w:val="Default"/>
        <w:shd w:val="clear" w:color="auto" w:fill="FFFFFF" w:themeFill="background1"/>
        <w:jc w:val="both"/>
        <w:rPr>
          <w:b/>
          <w:bCs/>
          <w:color w:val="auto"/>
        </w:rPr>
      </w:pPr>
      <w:bookmarkStart w:id="6" w:name="_GoBack"/>
    </w:p>
    <w:p w14:paraId="097B5EB2" w14:textId="77777777" w:rsidR="00E47E86" w:rsidRDefault="00E47E86" w:rsidP="00167AB5">
      <w:pPr>
        <w:pStyle w:val="Default"/>
        <w:shd w:val="clear" w:color="auto" w:fill="FFFFFF" w:themeFill="background1"/>
        <w:jc w:val="both"/>
        <w:rPr>
          <w:b/>
          <w:bCs/>
          <w:color w:val="auto"/>
        </w:rPr>
      </w:pPr>
    </w:p>
    <w:bookmarkEnd w:id="6"/>
    <w:p w14:paraId="5CEC8816" w14:textId="77777777" w:rsidR="00E47E86" w:rsidRDefault="00E47E86" w:rsidP="00167AB5">
      <w:pPr>
        <w:pStyle w:val="Default"/>
        <w:shd w:val="clear" w:color="auto" w:fill="FFFFFF" w:themeFill="background1"/>
        <w:jc w:val="both"/>
        <w:rPr>
          <w:b/>
          <w:bCs/>
          <w:color w:val="auto"/>
        </w:rPr>
      </w:pPr>
    </w:p>
    <w:p w14:paraId="792DA162" w14:textId="77777777" w:rsidR="00E47E86" w:rsidRDefault="00E47E86" w:rsidP="00167AB5">
      <w:pPr>
        <w:pStyle w:val="Default"/>
        <w:shd w:val="clear" w:color="auto" w:fill="FFFFFF" w:themeFill="background1"/>
        <w:jc w:val="both"/>
        <w:rPr>
          <w:b/>
          <w:bCs/>
          <w:color w:val="auto"/>
        </w:rPr>
      </w:pPr>
    </w:p>
    <w:p w14:paraId="05041FA7" w14:textId="77777777" w:rsidR="00E47E86" w:rsidRDefault="00E47E86" w:rsidP="00167AB5">
      <w:pPr>
        <w:pStyle w:val="Default"/>
        <w:shd w:val="clear" w:color="auto" w:fill="FFFFFF" w:themeFill="background1"/>
        <w:jc w:val="both"/>
        <w:rPr>
          <w:b/>
          <w:bCs/>
          <w:color w:val="auto"/>
        </w:rPr>
      </w:pPr>
    </w:p>
    <w:p w14:paraId="68D93979" w14:textId="77777777" w:rsidR="00F44313" w:rsidRDefault="00F44313" w:rsidP="00167AB5">
      <w:pPr>
        <w:pStyle w:val="Default"/>
        <w:shd w:val="clear" w:color="auto" w:fill="FFFFFF" w:themeFill="background1"/>
        <w:jc w:val="both"/>
        <w:rPr>
          <w:b/>
          <w:bCs/>
          <w:color w:val="auto"/>
        </w:rPr>
      </w:pPr>
    </w:p>
    <w:p w14:paraId="707EBAC2" w14:textId="77777777" w:rsidR="00F44313" w:rsidRDefault="00F44313" w:rsidP="00167AB5">
      <w:pPr>
        <w:pStyle w:val="Default"/>
        <w:shd w:val="clear" w:color="auto" w:fill="FFFFFF" w:themeFill="background1"/>
        <w:jc w:val="both"/>
        <w:rPr>
          <w:b/>
          <w:bCs/>
          <w:color w:val="auto"/>
        </w:rPr>
      </w:pPr>
    </w:p>
    <w:p w14:paraId="48CFA295" w14:textId="77777777" w:rsidR="00F44313" w:rsidRDefault="00F44313" w:rsidP="00167AB5">
      <w:pPr>
        <w:pStyle w:val="Default"/>
        <w:shd w:val="clear" w:color="auto" w:fill="FFFFFF" w:themeFill="background1"/>
        <w:jc w:val="both"/>
        <w:rPr>
          <w:b/>
          <w:bCs/>
          <w:color w:val="auto"/>
        </w:rPr>
      </w:pPr>
    </w:p>
    <w:p w14:paraId="609CFC94" w14:textId="77777777" w:rsidR="00F44313" w:rsidRDefault="00F44313" w:rsidP="00167AB5">
      <w:pPr>
        <w:pStyle w:val="Default"/>
        <w:shd w:val="clear" w:color="auto" w:fill="FFFFFF" w:themeFill="background1"/>
        <w:jc w:val="both"/>
        <w:rPr>
          <w:b/>
          <w:bCs/>
          <w:color w:val="auto"/>
        </w:rPr>
      </w:pPr>
    </w:p>
    <w:p w14:paraId="01929A6D" w14:textId="77777777" w:rsidR="00F44313" w:rsidRDefault="00F44313" w:rsidP="00167AB5">
      <w:pPr>
        <w:pStyle w:val="Default"/>
        <w:shd w:val="clear" w:color="auto" w:fill="FFFFFF" w:themeFill="background1"/>
        <w:jc w:val="both"/>
        <w:rPr>
          <w:b/>
          <w:bCs/>
          <w:color w:val="auto"/>
        </w:rPr>
      </w:pPr>
    </w:p>
    <w:p w14:paraId="703B0736" w14:textId="77777777" w:rsidR="00F44313" w:rsidRDefault="00F44313" w:rsidP="00167AB5">
      <w:pPr>
        <w:pStyle w:val="Default"/>
        <w:shd w:val="clear" w:color="auto" w:fill="FFFFFF" w:themeFill="background1"/>
        <w:jc w:val="both"/>
        <w:rPr>
          <w:b/>
          <w:bCs/>
          <w:color w:val="auto"/>
        </w:rPr>
      </w:pPr>
    </w:p>
    <w:p w14:paraId="239084A0" w14:textId="77777777" w:rsidR="00F44313" w:rsidRDefault="00F44313" w:rsidP="00167AB5">
      <w:pPr>
        <w:pStyle w:val="Default"/>
        <w:shd w:val="clear" w:color="auto" w:fill="FFFFFF" w:themeFill="background1"/>
        <w:jc w:val="both"/>
        <w:rPr>
          <w:b/>
          <w:bCs/>
          <w:color w:val="auto"/>
        </w:rPr>
      </w:pPr>
    </w:p>
    <w:p w14:paraId="1CEE8FD8" w14:textId="77777777" w:rsidR="00A42074" w:rsidRDefault="00A42074" w:rsidP="0059564A">
      <w:pPr>
        <w:shd w:val="clear" w:color="auto" w:fill="FFFFFF" w:themeFill="background1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zh-CN"/>
        </w:rPr>
      </w:pPr>
    </w:p>
    <w:sectPr w:rsidR="00A42074" w:rsidSect="00CD1457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118C0" w14:textId="77777777" w:rsidR="003A2DBA" w:rsidRDefault="003A2DBA" w:rsidP="002400BA">
      <w:pPr>
        <w:spacing w:after="0" w:line="240" w:lineRule="auto"/>
      </w:pPr>
      <w:r>
        <w:separator/>
      </w:r>
    </w:p>
  </w:endnote>
  <w:endnote w:type="continuationSeparator" w:id="0">
    <w:p w14:paraId="66732976" w14:textId="77777777" w:rsidR="003A2DBA" w:rsidRDefault="003A2DBA" w:rsidP="0024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594374"/>
      <w:docPartObj>
        <w:docPartGallery w:val="Page Numbers (Bottom of Page)"/>
        <w:docPartUnique/>
      </w:docPartObj>
    </w:sdtPr>
    <w:sdtEndPr/>
    <w:sdtContent>
      <w:p w14:paraId="4AE4DFCF" w14:textId="266B346A" w:rsidR="00A92418" w:rsidRDefault="00A924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64A">
          <w:rPr>
            <w:noProof/>
          </w:rPr>
          <w:t>9</w:t>
        </w:r>
        <w:r>
          <w:fldChar w:fldCharType="end"/>
        </w:r>
      </w:p>
    </w:sdtContent>
  </w:sdt>
  <w:p w14:paraId="3AFC55DE" w14:textId="77777777" w:rsidR="00A92418" w:rsidRDefault="00A924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FA36C" w14:textId="77777777" w:rsidR="003A2DBA" w:rsidRDefault="003A2DBA" w:rsidP="002400BA">
      <w:pPr>
        <w:spacing w:after="0" w:line="240" w:lineRule="auto"/>
      </w:pPr>
      <w:r>
        <w:separator/>
      </w:r>
    </w:p>
  </w:footnote>
  <w:footnote w:type="continuationSeparator" w:id="0">
    <w:p w14:paraId="43B0CCC7" w14:textId="77777777" w:rsidR="003A2DBA" w:rsidRDefault="003A2DBA" w:rsidP="00240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93DB2" w14:textId="77777777" w:rsidR="00F44313" w:rsidRDefault="00F44313" w:rsidP="00F4431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rPr>
        <w:rFonts w:ascii="Times New Roman" w:eastAsia="Arial Unicode MS" w:hAnsi="Times New Roman"/>
        <w:i/>
        <w:color w:val="000000"/>
        <w:lang w:eastAsia="hi-IN" w:bidi="hi-IN"/>
      </w:rPr>
    </w:pPr>
    <w:r w:rsidRPr="005019B0">
      <w:rPr>
        <w:rFonts w:ascii="Times New Roman" w:hAnsi="Times New Roman"/>
        <w:i/>
      </w:rPr>
      <w:t xml:space="preserve">Zamówienie publiczne  nr </w:t>
    </w:r>
    <w:r w:rsidRPr="005019B0">
      <w:rPr>
        <w:rFonts w:ascii="Times New Roman" w:hAnsi="Times New Roman"/>
        <w:b/>
        <w:bCs/>
        <w:i/>
      </w:rPr>
      <w:t>0201-ILZ.260.40.2019</w:t>
    </w:r>
    <w:r w:rsidRPr="005019B0">
      <w:rPr>
        <w:b/>
        <w:bCs/>
      </w:rPr>
      <w:t xml:space="preserve"> </w:t>
    </w:r>
    <w:r w:rsidRPr="005019B0">
      <w:rPr>
        <w:rFonts w:ascii="Times New Roman" w:hAnsi="Times New Roman"/>
        <w:i/>
      </w:rPr>
      <w:t xml:space="preserve">w trybie przetargu nieograniczonego </w:t>
    </w:r>
    <w:r w:rsidRPr="005019B0">
      <w:rPr>
        <w:rFonts w:ascii="Times New Roman" w:hAnsi="Times New Roman"/>
        <w:i/>
      </w:rPr>
      <w:br/>
      <w:t xml:space="preserve">na </w:t>
    </w:r>
    <w:r w:rsidRPr="005019B0">
      <w:rPr>
        <w:rFonts w:ascii="Times New Roman" w:eastAsia="Arial Unicode MS" w:hAnsi="Times New Roman"/>
        <w:i/>
        <w:color w:val="000000"/>
        <w:lang w:eastAsia="hi-IN" w:bidi="hi-IN"/>
      </w:rPr>
      <w:t>dostawę samochodu</w:t>
    </w:r>
    <w:r>
      <w:rPr>
        <w:rFonts w:ascii="Times New Roman" w:eastAsia="Arial Unicode MS" w:hAnsi="Times New Roman"/>
        <w:i/>
        <w:color w:val="000000"/>
        <w:lang w:eastAsia="hi-IN" w:bidi="hi-IN"/>
      </w:rPr>
      <w:t xml:space="preserve"> terenowego</w:t>
    </w:r>
    <w:r w:rsidRPr="005019B0">
      <w:rPr>
        <w:rFonts w:ascii="Times New Roman" w:eastAsia="Arial Unicode MS" w:hAnsi="Times New Roman"/>
        <w:i/>
        <w:color w:val="000000"/>
        <w:lang w:eastAsia="hi-IN" w:bidi="hi-IN"/>
      </w:rPr>
      <w:t xml:space="preserve"> dla Izby Administracji Skarbowej w Łodzi</w:t>
    </w:r>
  </w:p>
  <w:p w14:paraId="43CD3B64" w14:textId="77777777" w:rsidR="00F44313" w:rsidRPr="00F44313" w:rsidRDefault="00F44313" w:rsidP="00F44313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7"/>
    <w:multiLevelType w:val="singleLevel"/>
    <w:tmpl w:val="60F6350C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 w15:restartNumberingAfterBreak="0">
    <w:nsid w:val="0000000B"/>
    <w:multiLevelType w:val="singleLevel"/>
    <w:tmpl w:val="63B6D86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  <w:bCs w:val="0"/>
        <w:i w:val="0"/>
        <w:iCs w:val="0"/>
        <w:spacing w:val="-1"/>
        <w:szCs w:val="22"/>
      </w:rPr>
    </w:lvl>
  </w:abstractNum>
  <w:abstractNum w:abstractNumId="5" w15:restartNumberingAfterBreak="0">
    <w:nsid w:val="00EB6D6A"/>
    <w:multiLevelType w:val="hybridMultilevel"/>
    <w:tmpl w:val="9A58BA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A2021BA"/>
    <w:multiLevelType w:val="hybridMultilevel"/>
    <w:tmpl w:val="446EA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D56F2"/>
    <w:multiLevelType w:val="hybridMultilevel"/>
    <w:tmpl w:val="952E7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464FB"/>
    <w:multiLevelType w:val="hybridMultilevel"/>
    <w:tmpl w:val="EBCC9158"/>
    <w:lvl w:ilvl="0" w:tplc="6C3EDF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91DAC"/>
    <w:multiLevelType w:val="hybridMultilevel"/>
    <w:tmpl w:val="FB909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63F59"/>
    <w:multiLevelType w:val="hybridMultilevel"/>
    <w:tmpl w:val="EC367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53E40"/>
    <w:multiLevelType w:val="hybridMultilevel"/>
    <w:tmpl w:val="CA7810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3CB41C8"/>
    <w:multiLevelType w:val="hybridMultilevel"/>
    <w:tmpl w:val="B2EED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21C1F"/>
    <w:multiLevelType w:val="hybridMultilevel"/>
    <w:tmpl w:val="ED7EC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30341"/>
    <w:multiLevelType w:val="hybridMultilevel"/>
    <w:tmpl w:val="1096BD7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29765F8"/>
    <w:multiLevelType w:val="hybridMultilevel"/>
    <w:tmpl w:val="28E642E6"/>
    <w:lvl w:ilvl="0" w:tplc="DDB4CBB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8554B"/>
    <w:multiLevelType w:val="hybridMultilevel"/>
    <w:tmpl w:val="30C433D6"/>
    <w:lvl w:ilvl="0" w:tplc="70DAEAB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C3AEA"/>
    <w:multiLevelType w:val="hybridMultilevel"/>
    <w:tmpl w:val="76003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82374"/>
    <w:multiLevelType w:val="hybridMultilevel"/>
    <w:tmpl w:val="0106AAFC"/>
    <w:lvl w:ilvl="0" w:tplc="6A8604B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A3A23D6"/>
    <w:multiLevelType w:val="hybridMultilevel"/>
    <w:tmpl w:val="123616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A8326F0"/>
    <w:multiLevelType w:val="hybridMultilevel"/>
    <w:tmpl w:val="FA58C9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E734AB"/>
    <w:multiLevelType w:val="hybridMultilevel"/>
    <w:tmpl w:val="DDE8C8F2"/>
    <w:lvl w:ilvl="0" w:tplc="463266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64E56"/>
    <w:multiLevelType w:val="hybridMultilevel"/>
    <w:tmpl w:val="781C3642"/>
    <w:lvl w:ilvl="0" w:tplc="D5AA8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748ED"/>
    <w:multiLevelType w:val="hybridMultilevel"/>
    <w:tmpl w:val="E1D67DB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4664038"/>
    <w:multiLevelType w:val="hybridMultilevel"/>
    <w:tmpl w:val="C97C43F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5367778"/>
    <w:multiLevelType w:val="hybridMultilevel"/>
    <w:tmpl w:val="F586CB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410A9D"/>
    <w:multiLevelType w:val="hybridMultilevel"/>
    <w:tmpl w:val="AD144E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5BE4241"/>
    <w:multiLevelType w:val="hybridMultilevel"/>
    <w:tmpl w:val="F19A600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65444C8"/>
    <w:multiLevelType w:val="multilevel"/>
    <w:tmpl w:val="C7024ABE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abstractNum w:abstractNumId="29" w15:restartNumberingAfterBreak="0">
    <w:nsid w:val="79267593"/>
    <w:multiLevelType w:val="hybridMultilevel"/>
    <w:tmpl w:val="906ACD18"/>
    <w:lvl w:ilvl="0" w:tplc="88EA07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1"/>
  </w:num>
  <w:num w:numId="4">
    <w:abstractNumId w:val="12"/>
  </w:num>
  <w:num w:numId="5">
    <w:abstractNumId w:val="17"/>
  </w:num>
  <w:num w:numId="6">
    <w:abstractNumId w:val="13"/>
  </w:num>
  <w:num w:numId="7">
    <w:abstractNumId w:val="7"/>
  </w:num>
  <w:num w:numId="8">
    <w:abstractNumId w:val="8"/>
  </w:num>
  <w:num w:numId="9">
    <w:abstractNumId w:val="29"/>
  </w:num>
  <w:num w:numId="10">
    <w:abstractNumId w:val="15"/>
  </w:num>
  <w:num w:numId="11">
    <w:abstractNumId w:val="16"/>
  </w:num>
  <w:num w:numId="12">
    <w:abstractNumId w:val="14"/>
  </w:num>
  <w:num w:numId="13">
    <w:abstractNumId w:val="0"/>
  </w:num>
  <w:num w:numId="14">
    <w:abstractNumId w:val="28"/>
  </w:num>
  <w:num w:numId="15">
    <w:abstractNumId w:val="11"/>
  </w:num>
  <w:num w:numId="16">
    <w:abstractNumId w:val="18"/>
  </w:num>
  <w:num w:numId="17">
    <w:abstractNumId w:val="26"/>
  </w:num>
  <w:num w:numId="18">
    <w:abstractNumId w:val="24"/>
  </w:num>
  <w:num w:numId="19">
    <w:abstractNumId w:val="23"/>
  </w:num>
  <w:num w:numId="20">
    <w:abstractNumId w:val="19"/>
  </w:num>
  <w:num w:numId="21">
    <w:abstractNumId w:val="27"/>
  </w:num>
  <w:num w:numId="22">
    <w:abstractNumId w:val="5"/>
  </w:num>
  <w:num w:numId="23">
    <w:abstractNumId w:val="2"/>
  </w:num>
  <w:num w:numId="24">
    <w:abstractNumId w:val="9"/>
  </w:num>
  <w:num w:numId="25">
    <w:abstractNumId w:val="25"/>
  </w:num>
  <w:num w:numId="26">
    <w:abstractNumId w:val="20"/>
  </w:num>
  <w:num w:numId="27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28"/>
    <w:rsid w:val="00001F48"/>
    <w:rsid w:val="0000544A"/>
    <w:rsid w:val="00013421"/>
    <w:rsid w:val="000151FD"/>
    <w:rsid w:val="0001619B"/>
    <w:rsid w:val="00021021"/>
    <w:rsid w:val="000263F1"/>
    <w:rsid w:val="0003542F"/>
    <w:rsid w:val="000378F4"/>
    <w:rsid w:val="00040E7D"/>
    <w:rsid w:val="000445A1"/>
    <w:rsid w:val="00055EAE"/>
    <w:rsid w:val="00060B21"/>
    <w:rsid w:val="000624CA"/>
    <w:rsid w:val="00062602"/>
    <w:rsid w:val="00065AE4"/>
    <w:rsid w:val="00070648"/>
    <w:rsid w:val="00073666"/>
    <w:rsid w:val="0007728E"/>
    <w:rsid w:val="00087D34"/>
    <w:rsid w:val="000A3DC8"/>
    <w:rsid w:val="000A4071"/>
    <w:rsid w:val="000A7B82"/>
    <w:rsid w:val="000C309E"/>
    <w:rsid w:val="000C3E58"/>
    <w:rsid w:val="000C508A"/>
    <w:rsid w:val="000C6061"/>
    <w:rsid w:val="000C6904"/>
    <w:rsid w:val="000D1D32"/>
    <w:rsid w:val="000D2244"/>
    <w:rsid w:val="000E0133"/>
    <w:rsid w:val="0010189A"/>
    <w:rsid w:val="001021D2"/>
    <w:rsid w:val="001024E7"/>
    <w:rsid w:val="001064FF"/>
    <w:rsid w:val="0010698D"/>
    <w:rsid w:val="0011399F"/>
    <w:rsid w:val="00115203"/>
    <w:rsid w:val="001212A6"/>
    <w:rsid w:val="001227E5"/>
    <w:rsid w:val="00123FE8"/>
    <w:rsid w:val="00124CF8"/>
    <w:rsid w:val="00132CA0"/>
    <w:rsid w:val="00137A47"/>
    <w:rsid w:val="00140F7C"/>
    <w:rsid w:val="001410B2"/>
    <w:rsid w:val="00143649"/>
    <w:rsid w:val="00143B7D"/>
    <w:rsid w:val="0014431A"/>
    <w:rsid w:val="0015308E"/>
    <w:rsid w:val="00162E1E"/>
    <w:rsid w:val="001648FD"/>
    <w:rsid w:val="00166815"/>
    <w:rsid w:val="0016784D"/>
    <w:rsid w:val="00167AB5"/>
    <w:rsid w:val="00167CE5"/>
    <w:rsid w:val="00174E4D"/>
    <w:rsid w:val="0018214E"/>
    <w:rsid w:val="00184D1F"/>
    <w:rsid w:val="00190A61"/>
    <w:rsid w:val="00190E4F"/>
    <w:rsid w:val="001922B5"/>
    <w:rsid w:val="00195D4A"/>
    <w:rsid w:val="00196B28"/>
    <w:rsid w:val="00196F91"/>
    <w:rsid w:val="001A0A70"/>
    <w:rsid w:val="001A5F53"/>
    <w:rsid w:val="001B2164"/>
    <w:rsid w:val="001B26EF"/>
    <w:rsid w:val="001B4BED"/>
    <w:rsid w:val="001C2885"/>
    <w:rsid w:val="001C4487"/>
    <w:rsid w:val="001C4954"/>
    <w:rsid w:val="001D3B63"/>
    <w:rsid w:val="001E2323"/>
    <w:rsid w:val="001E7B2A"/>
    <w:rsid w:val="001E7F97"/>
    <w:rsid w:val="001F062D"/>
    <w:rsid w:val="001F0A4B"/>
    <w:rsid w:val="002001B1"/>
    <w:rsid w:val="00203328"/>
    <w:rsid w:val="00206351"/>
    <w:rsid w:val="00210F3C"/>
    <w:rsid w:val="00211D78"/>
    <w:rsid w:val="002314AC"/>
    <w:rsid w:val="00236CA2"/>
    <w:rsid w:val="002400BA"/>
    <w:rsid w:val="00242F38"/>
    <w:rsid w:val="00246119"/>
    <w:rsid w:val="00247003"/>
    <w:rsid w:val="002550BE"/>
    <w:rsid w:val="002573FA"/>
    <w:rsid w:val="0026299E"/>
    <w:rsid w:val="00263A21"/>
    <w:rsid w:val="0027001D"/>
    <w:rsid w:val="00271E2E"/>
    <w:rsid w:val="00274EA6"/>
    <w:rsid w:val="00274F2B"/>
    <w:rsid w:val="0027760D"/>
    <w:rsid w:val="00287491"/>
    <w:rsid w:val="00287D2A"/>
    <w:rsid w:val="00296577"/>
    <w:rsid w:val="002A236E"/>
    <w:rsid w:val="002A4E5A"/>
    <w:rsid w:val="002A6338"/>
    <w:rsid w:val="002A688C"/>
    <w:rsid w:val="002C2104"/>
    <w:rsid w:val="002C22D6"/>
    <w:rsid w:val="002C6D90"/>
    <w:rsid w:val="002C7675"/>
    <w:rsid w:val="002E5497"/>
    <w:rsid w:val="002F3BA7"/>
    <w:rsid w:val="002F3E77"/>
    <w:rsid w:val="002F487F"/>
    <w:rsid w:val="00300766"/>
    <w:rsid w:val="00300AF6"/>
    <w:rsid w:val="003019B8"/>
    <w:rsid w:val="003066F5"/>
    <w:rsid w:val="003106A1"/>
    <w:rsid w:val="003137C4"/>
    <w:rsid w:val="00322573"/>
    <w:rsid w:val="0032349A"/>
    <w:rsid w:val="00323B81"/>
    <w:rsid w:val="003324A6"/>
    <w:rsid w:val="003507CE"/>
    <w:rsid w:val="00352E97"/>
    <w:rsid w:val="003539FC"/>
    <w:rsid w:val="00354ECA"/>
    <w:rsid w:val="0036539B"/>
    <w:rsid w:val="00377225"/>
    <w:rsid w:val="00380234"/>
    <w:rsid w:val="00382293"/>
    <w:rsid w:val="00386F1E"/>
    <w:rsid w:val="003A1948"/>
    <w:rsid w:val="003A2DBA"/>
    <w:rsid w:val="003B1C4F"/>
    <w:rsid w:val="003B2EF6"/>
    <w:rsid w:val="003B3300"/>
    <w:rsid w:val="003C07DD"/>
    <w:rsid w:val="003C6C4D"/>
    <w:rsid w:val="003D2312"/>
    <w:rsid w:val="003D23B7"/>
    <w:rsid w:val="003E0FA3"/>
    <w:rsid w:val="003E3202"/>
    <w:rsid w:val="003F245D"/>
    <w:rsid w:val="003F514B"/>
    <w:rsid w:val="003F5B00"/>
    <w:rsid w:val="003F5E35"/>
    <w:rsid w:val="004109B0"/>
    <w:rsid w:val="00410FC6"/>
    <w:rsid w:val="00420F84"/>
    <w:rsid w:val="004213CF"/>
    <w:rsid w:val="0042240C"/>
    <w:rsid w:val="004249EC"/>
    <w:rsid w:val="004328E5"/>
    <w:rsid w:val="0043292D"/>
    <w:rsid w:val="00433DF0"/>
    <w:rsid w:val="004407AC"/>
    <w:rsid w:val="0044243B"/>
    <w:rsid w:val="00444161"/>
    <w:rsid w:val="00447C55"/>
    <w:rsid w:val="00461292"/>
    <w:rsid w:val="00465879"/>
    <w:rsid w:val="00467573"/>
    <w:rsid w:val="00475039"/>
    <w:rsid w:val="00484CC5"/>
    <w:rsid w:val="00487032"/>
    <w:rsid w:val="0049182C"/>
    <w:rsid w:val="00492B93"/>
    <w:rsid w:val="00493047"/>
    <w:rsid w:val="004966C2"/>
    <w:rsid w:val="004A265A"/>
    <w:rsid w:val="004B5F9E"/>
    <w:rsid w:val="004C0DBA"/>
    <w:rsid w:val="004C1D50"/>
    <w:rsid w:val="004D02F6"/>
    <w:rsid w:val="004E1D0E"/>
    <w:rsid w:val="004E3EF7"/>
    <w:rsid w:val="004E5BA0"/>
    <w:rsid w:val="004E5DA5"/>
    <w:rsid w:val="004E7C59"/>
    <w:rsid w:val="004F0F1B"/>
    <w:rsid w:val="005059C3"/>
    <w:rsid w:val="00510820"/>
    <w:rsid w:val="00513587"/>
    <w:rsid w:val="00515A94"/>
    <w:rsid w:val="00541BBD"/>
    <w:rsid w:val="00547E86"/>
    <w:rsid w:val="00552062"/>
    <w:rsid w:val="0055247A"/>
    <w:rsid w:val="00555385"/>
    <w:rsid w:val="00557E58"/>
    <w:rsid w:val="00560928"/>
    <w:rsid w:val="00565269"/>
    <w:rsid w:val="0056560A"/>
    <w:rsid w:val="00567B05"/>
    <w:rsid w:val="0057387B"/>
    <w:rsid w:val="005744E5"/>
    <w:rsid w:val="00574ECC"/>
    <w:rsid w:val="00575493"/>
    <w:rsid w:val="005769CD"/>
    <w:rsid w:val="005777B5"/>
    <w:rsid w:val="00586520"/>
    <w:rsid w:val="0058703D"/>
    <w:rsid w:val="00592924"/>
    <w:rsid w:val="0059564A"/>
    <w:rsid w:val="00596556"/>
    <w:rsid w:val="005966E9"/>
    <w:rsid w:val="005A6BFC"/>
    <w:rsid w:val="005B0022"/>
    <w:rsid w:val="005B11CA"/>
    <w:rsid w:val="005B2CA2"/>
    <w:rsid w:val="005B3A58"/>
    <w:rsid w:val="005B5890"/>
    <w:rsid w:val="005C1441"/>
    <w:rsid w:val="005D38C4"/>
    <w:rsid w:val="005D3EB5"/>
    <w:rsid w:val="005D4B10"/>
    <w:rsid w:val="005E0828"/>
    <w:rsid w:val="005E14F7"/>
    <w:rsid w:val="005E3B9A"/>
    <w:rsid w:val="005E7CA9"/>
    <w:rsid w:val="005F5B7A"/>
    <w:rsid w:val="00600BBF"/>
    <w:rsid w:val="00606085"/>
    <w:rsid w:val="0061074D"/>
    <w:rsid w:val="00612ED8"/>
    <w:rsid w:val="0061420C"/>
    <w:rsid w:val="00615019"/>
    <w:rsid w:val="00615436"/>
    <w:rsid w:val="006220C5"/>
    <w:rsid w:val="00623049"/>
    <w:rsid w:val="00623911"/>
    <w:rsid w:val="00630128"/>
    <w:rsid w:val="006301BC"/>
    <w:rsid w:val="00630CC0"/>
    <w:rsid w:val="006341AC"/>
    <w:rsid w:val="00636A07"/>
    <w:rsid w:val="0063748C"/>
    <w:rsid w:val="00641226"/>
    <w:rsid w:val="00644F25"/>
    <w:rsid w:val="006478C9"/>
    <w:rsid w:val="00656FC9"/>
    <w:rsid w:val="006661ED"/>
    <w:rsid w:val="00667CDA"/>
    <w:rsid w:val="006730F3"/>
    <w:rsid w:val="00680D64"/>
    <w:rsid w:val="006838AF"/>
    <w:rsid w:val="006854C5"/>
    <w:rsid w:val="00687011"/>
    <w:rsid w:val="0069480E"/>
    <w:rsid w:val="00694FB3"/>
    <w:rsid w:val="006961CF"/>
    <w:rsid w:val="00696C6A"/>
    <w:rsid w:val="006975D9"/>
    <w:rsid w:val="006A42B0"/>
    <w:rsid w:val="006B1AAB"/>
    <w:rsid w:val="006C2793"/>
    <w:rsid w:val="006C4B23"/>
    <w:rsid w:val="006D21EB"/>
    <w:rsid w:val="006E650A"/>
    <w:rsid w:val="006F020A"/>
    <w:rsid w:val="006F2647"/>
    <w:rsid w:val="006F2C42"/>
    <w:rsid w:val="0070132F"/>
    <w:rsid w:val="007074ED"/>
    <w:rsid w:val="00714576"/>
    <w:rsid w:val="007164D2"/>
    <w:rsid w:val="00717F82"/>
    <w:rsid w:val="0072530F"/>
    <w:rsid w:val="0073242C"/>
    <w:rsid w:val="00733983"/>
    <w:rsid w:val="0073720A"/>
    <w:rsid w:val="007400B1"/>
    <w:rsid w:val="007412CB"/>
    <w:rsid w:val="0074136A"/>
    <w:rsid w:val="00742EB5"/>
    <w:rsid w:val="0074542D"/>
    <w:rsid w:val="00756866"/>
    <w:rsid w:val="0076233C"/>
    <w:rsid w:val="0076621E"/>
    <w:rsid w:val="00780868"/>
    <w:rsid w:val="007838CA"/>
    <w:rsid w:val="00785AE3"/>
    <w:rsid w:val="00793A35"/>
    <w:rsid w:val="00796950"/>
    <w:rsid w:val="007A3105"/>
    <w:rsid w:val="007A5BE9"/>
    <w:rsid w:val="007A6575"/>
    <w:rsid w:val="007A7FB1"/>
    <w:rsid w:val="007A7FCE"/>
    <w:rsid w:val="007B1300"/>
    <w:rsid w:val="007B2DF3"/>
    <w:rsid w:val="007B4520"/>
    <w:rsid w:val="007B49B7"/>
    <w:rsid w:val="007B7DD0"/>
    <w:rsid w:val="007C5081"/>
    <w:rsid w:val="007E0278"/>
    <w:rsid w:val="007E1833"/>
    <w:rsid w:val="007E1A4E"/>
    <w:rsid w:val="007F3BCD"/>
    <w:rsid w:val="00802503"/>
    <w:rsid w:val="00803C36"/>
    <w:rsid w:val="0081754B"/>
    <w:rsid w:val="008217A1"/>
    <w:rsid w:val="008253BA"/>
    <w:rsid w:val="008307E2"/>
    <w:rsid w:val="00834688"/>
    <w:rsid w:val="008408FB"/>
    <w:rsid w:val="00842497"/>
    <w:rsid w:val="0084272B"/>
    <w:rsid w:val="00842C10"/>
    <w:rsid w:val="00843E6D"/>
    <w:rsid w:val="00843F78"/>
    <w:rsid w:val="00845D84"/>
    <w:rsid w:val="00857E4F"/>
    <w:rsid w:val="00860AB5"/>
    <w:rsid w:val="00870412"/>
    <w:rsid w:val="00874E37"/>
    <w:rsid w:val="0087721D"/>
    <w:rsid w:val="008773D8"/>
    <w:rsid w:val="00881E9C"/>
    <w:rsid w:val="00886FF1"/>
    <w:rsid w:val="008874E7"/>
    <w:rsid w:val="008941D3"/>
    <w:rsid w:val="008945D1"/>
    <w:rsid w:val="00897984"/>
    <w:rsid w:val="008A14EB"/>
    <w:rsid w:val="008A1C4A"/>
    <w:rsid w:val="008B1802"/>
    <w:rsid w:val="008B6F96"/>
    <w:rsid w:val="008C02A4"/>
    <w:rsid w:val="008C688D"/>
    <w:rsid w:val="008C6BD3"/>
    <w:rsid w:val="008D0119"/>
    <w:rsid w:val="008D2EC3"/>
    <w:rsid w:val="008E05D3"/>
    <w:rsid w:val="008E2011"/>
    <w:rsid w:val="008E2A9C"/>
    <w:rsid w:val="008E4807"/>
    <w:rsid w:val="008E5E37"/>
    <w:rsid w:val="008F5432"/>
    <w:rsid w:val="008F661A"/>
    <w:rsid w:val="008F7AB7"/>
    <w:rsid w:val="00900113"/>
    <w:rsid w:val="00904DDB"/>
    <w:rsid w:val="009208D0"/>
    <w:rsid w:val="00923EAD"/>
    <w:rsid w:val="00925F8D"/>
    <w:rsid w:val="00932A22"/>
    <w:rsid w:val="0094035D"/>
    <w:rsid w:val="00943782"/>
    <w:rsid w:val="0095445C"/>
    <w:rsid w:val="00956374"/>
    <w:rsid w:val="00961FC5"/>
    <w:rsid w:val="0096628A"/>
    <w:rsid w:val="0096653E"/>
    <w:rsid w:val="009670CC"/>
    <w:rsid w:val="00972306"/>
    <w:rsid w:val="00974CB1"/>
    <w:rsid w:val="0097517B"/>
    <w:rsid w:val="009756F1"/>
    <w:rsid w:val="0098011A"/>
    <w:rsid w:val="0098440D"/>
    <w:rsid w:val="00990FF6"/>
    <w:rsid w:val="009A4D73"/>
    <w:rsid w:val="009A684B"/>
    <w:rsid w:val="009C182A"/>
    <w:rsid w:val="009C2624"/>
    <w:rsid w:val="009D71FC"/>
    <w:rsid w:val="009E157C"/>
    <w:rsid w:val="009E1CB4"/>
    <w:rsid w:val="009E7D6B"/>
    <w:rsid w:val="009F04A3"/>
    <w:rsid w:val="009F638E"/>
    <w:rsid w:val="00A030E8"/>
    <w:rsid w:val="00A10C40"/>
    <w:rsid w:val="00A11B48"/>
    <w:rsid w:val="00A120F8"/>
    <w:rsid w:val="00A137A9"/>
    <w:rsid w:val="00A1541C"/>
    <w:rsid w:val="00A15502"/>
    <w:rsid w:val="00A17957"/>
    <w:rsid w:val="00A41813"/>
    <w:rsid w:val="00A42074"/>
    <w:rsid w:val="00A444E2"/>
    <w:rsid w:val="00A46B3F"/>
    <w:rsid w:val="00A57608"/>
    <w:rsid w:val="00A578AA"/>
    <w:rsid w:val="00A60FD6"/>
    <w:rsid w:val="00A61979"/>
    <w:rsid w:val="00A70907"/>
    <w:rsid w:val="00A7374B"/>
    <w:rsid w:val="00A76E18"/>
    <w:rsid w:val="00A8394D"/>
    <w:rsid w:val="00A8601C"/>
    <w:rsid w:val="00A92418"/>
    <w:rsid w:val="00A9614E"/>
    <w:rsid w:val="00A9633C"/>
    <w:rsid w:val="00AA265E"/>
    <w:rsid w:val="00AA4310"/>
    <w:rsid w:val="00AA6421"/>
    <w:rsid w:val="00AB2221"/>
    <w:rsid w:val="00AC0167"/>
    <w:rsid w:val="00AC24AA"/>
    <w:rsid w:val="00AC5B76"/>
    <w:rsid w:val="00AC645E"/>
    <w:rsid w:val="00AC7D02"/>
    <w:rsid w:val="00AD423D"/>
    <w:rsid w:val="00AD6776"/>
    <w:rsid w:val="00AD6DC3"/>
    <w:rsid w:val="00AE0538"/>
    <w:rsid w:val="00AE5D18"/>
    <w:rsid w:val="00AF0AFA"/>
    <w:rsid w:val="00AF6713"/>
    <w:rsid w:val="00AF78ED"/>
    <w:rsid w:val="00B00E14"/>
    <w:rsid w:val="00B01737"/>
    <w:rsid w:val="00B04744"/>
    <w:rsid w:val="00B105EE"/>
    <w:rsid w:val="00B22010"/>
    <w:rsid w:val="00B234DB"/>
    <w:rsid w:val="00B27630"/>
    <w:rsid w:val="00B343D3"/>
    <w:rsid w:val="00B3564F"/>
    <w:rsid w:val="00B3728C"/>
    <w:rsid w:val="00B42E55"/>
    <w:rsid w:val="00B43B88"/>
    <w:rsid w:val="00B503BD"/>
    <w:rsid w:val="00B50E3F"/>
    <w:rsid w:val="00B50F4A"/>
    <w:rsid w:val="00B512B4"/>
    <w:rsid w:val="00B61359"/>
    <w:rsid w:val="00B63036"/>
    <w:rsid w:val="00B637F0"/>
    <w:rsid w:val="00B648D5"/>
    <w:rsid w:val="00B657BE"/>
    <w:rsid w:val="00B657DF"/>
    <w:rsid w:val="00B65AB0"/>
    <w:rsid w:val="00B67AD9"/>
    <w:rsid w:val="00B71BBF"/>
    <w:rsid w:val="00B73074"/>
    <w:rsid w:val="00B7752D"/>
    <w:rsid w:val="00B7791A"/>
    <w:rsid w:val="00B8436B"/>
    <w:rsid w:val="00B84984"/>
    <w:rsid w:val="00B85321"/>
    <w:rsid w:val="00BA0EDF"/>
    <w:rsid w:val="00BA5C5B"/>
    <w:rsid w:val="00BA6312"/>
    <w:rsid w:val="00BB151E"/>
    <w:rsid w:val="00BB2AB4"/>
    <w:rsid w:val="00BC0024"/>
    <w:rsid w:val="00BD0DF4"/>
    <w:rsid w:val="00BD54E4"/>
    <w:rsid w:val="00BD61C8"/>
    <w:rsid w:val="00BE2AC1"/>
    <w:rsid w:val="00BF424F"/>
    <w:rsid w:val="00BF566C"/>
    <w:rsid w:val="00BF5A06"/>
    <w:rsid w:val="00BF5FE0"/>
    <w:rsid w:val="00C018BE"/>
    <w:rsid w:val="00C05AEF"/>
    <w:rsid w:val="00C0604E"/>
    <w:rsid w:val="00C14541"/>
    <w:rsid w:val="00C14708"/>
    <w:rsid w:val="00C16770"/>
    <w:rsid w:val="00C168E7"/>
    <w:rsid w:val="00C403C7"/>
    <w:rsid w:val="00C42540"/>
    <w:rsid w:val="00C460E7"/>
    <w:rsid w:val="00C518F9"/>
    <w:rsid w:val="00C60E0F"/>
    <w:rsid w:val="00C80D1E"/>
    <w:rsid w:val="00C8252B"/>
    <w:rsid w:val="00C828E9"/>
    <w:rsid w:val="00C85954"/>
    <w:rsid w:val="00C933BB"/>
    <w:rsid w:val="00C9564A"/>
    <w:rsid w:val="00C96BA9"/>
    <w:rsid w:val="00CA02A6"/>
    <w:rsid w:val="00CA223C"/>
    <w:rsid w:val="00CA3346"/>
    <w:rsid w:val="00CA5567"/>
    <w:rsid w:val="00CA647E"/>
    <w:rsid w:val="00CA6BD2"/>
    <w:rsid w:val="00CA711F"/>
    <w:rsid w:val="00CB7F43"/>
    <w:rsid w:val="00CC33EE"/>
    <w:rsid w:val="00CC3A2C"/>
    <w:rsid w:val="00CD1457"/>
    <w:rsid w:val="00CD2DE6"/>
    <w:rsid w:val="00CD3C6C"/>
    <w:rsid w:val="00CD4B5F"/>
    <w:rsid w:val="00CE1435"/>
    <w:rsid w:val="00CE2781"/>
    <w:rsid w:val="00CE5E4C"/>
    <w:rsid w:val="00CF1996"/>
    <w:rsid w:val="00CF4A61"/>
    <w:rsid w:val="00CF5C06"/>
    <w:rsid w:val="00D05B56"/>
    <w:rsid w:val="00D212C2"/>
    <w:rsid w:val="00D217DB"/>
    <w:rsid w:val="00D3321D"/>
    <w:rsid w:val="00D351FE"/>
    <w:rsid w:val="00D35539"/>
    <w:rsid w:val="00D4016B"/>
    <w:rsid w:val="00D522CB"/>
    <w:rsid w:val="00D52502"/>
    <w:rsid w:val="00D555ED"/>
    <w:rsid w:val="00D5622A"/>
    <w:rsid w:val="00D61B52"/>
    <w:rsid w:val="00D65C3F"/>
    <w:rsid w:val="00D6645E"/>
    <w:rsid w:val="00D66651"/>
    <w:rsid w:val="00D66BE6"/>
    <w:rsid w:val="00D76D89"/>
    <w:rsid w:val="00D77FDF"/>
    <w:rsid w:val="00D82A8C"/>
    <w:rsid w:val="00D86692"/>
    <w:rsid w:val="00D93E95"/>
    <w:rsid w:val="00D9585F"/>
    <w:rsid w:val="00DA0F0D"/>
    <w:rsid w:val="00DA3AE6"/>
    <w:rsid w:val="00DA4634"/>
    <w:rsid w:val="00DA473D"/>
    <w:rsid w:val="00DA7847"/>
    <w:rsid w:val="00DB50E5"/>
    <w:rsid w:val="00DB65AF"/>
    <w:rsid w:val="00DC1EB1"/>
    <w:rsid w:val="00DD1FFB"/>
    <w:rsid w:val="00DD2081"/>
    <w:rsid w:val="00DD6F96"/>
    <w:rsid w:val="00DE45CA"/>
    <w:rsid w:val="00DF1834"/>
    <w:rsid w:val="00DF3D43"/>
    <w:rsid w:val="00DF51D7"/>
    <w:rsid w:val="00DF522B"/>
    <w:rsid w:val="00E06220"/>
    <w:rsid w:val="00E07E71"/>
    <w:rsid w:val="00E140DA"/>
    <w:rsid w:val="00E143E7"/>
    <w:rsid w:val="00E2202D"/>
    <w:rsid w:val="00E26346"/>
    <w:rsid w:val="00E33BAA"/>
    <w:rsid w:val="00E34EC3"/>
    <w:rsid w:val="00E44137"/>
    <w:rsid w:val="00E47E86"/>
    <w:rsid w:val="00E50C61"/>
    <w:rsid w:val="00E55479"/>
    <w:rsid w:val="00E63752"/>
    <w:rsid w:val="00E703D4"/>
    <w:rsid w:val="00E7507B"/>
    <w:rsid w:val="00E75B8A"/>
    <w:rsid w:val="00E82B80"/>
    <w:rsid w:val="00E83BF0"/>
    <w:rsid w:val="00E83C9B"/>
    <w:rsid w:val="00E84B4B"/>
    <w:rsid w:val="00E85E17"/>
    <w:rsid w:val="00E8668C"/>
    <w:rsid w:val="00E91F9D"/>
    <w:rsid w:val="00EA1780"/>
    <w:rsid w:val="00EA5729"/>
    <w:rsid w:val="00EB2779"/>
    <w:rsid w:val="00EB293C"/>
    <w:rsid w:val="00EB4BBA"/>
    <w:rsid w:val="00EB51EC"/>
    <w:rsid w:val="00EB590A"/>
    <w:rsid w:val="00ED3DEA"/>
    <w:rsid w:val="00ED663D"/>
    <w:rsid w:val="00ED7355"/>
    <w:rsid w:val="00EF084F"/>
    <w:rsid w:val="00EF232E"/>
    <w:rsid w:val="00EF3018"/>
    <w:rsid w:val="00EF3613"/>
    <w:rsid w:val="00EF3838"/>
    <w:rsid w:val="00EF52E5"/>
    <w:rsid w:val="00EF5B27"/>
    <w:rsid w:val="00EF7369"/>
    <w:rsid w:val="00F003AB"/>
    <w:rsid w:val="00F07570"/>
    <w:rsid w:val="00F16334"/>
    <w:rsid w:val="00F16D79"/>
    <w:rsid w:val="00F17AB0"/>
    <w:rsid w:val="00F215EC"/>
    <w:rsid w:val="00F24365"/>
    <w:rsid w:val="00F24A16"/>
    <w:rsid w:val="00F25B09"/>
    <w:rsid w:val="00F25E6A"/>
    <w:rsid w:val="00F36529"/>
    <w:rsid w:val="00F37AD9"/>
    <w:rsid w:val="00F44313"/>
    <w:rsid w:val="00F44BD9"/>
    <w:rsid w:val="00F475CF"/>
    <w:rsid w:val="00F565EA"/>
    <w:rsid w:val="00F62055"/>
    <w:rsid w:val="00F64344"/>
    <w:rsid w:val="00F7067D"/>
    <w:rsid w:val="00F71F2D"/>
    <w:rsid w:val="00F74FAB"/>
    <w:rsid w:val="00F76392"/>
    <w:rsid w:val="00F772A4"/>
    <w:rsid w:val="00F77614"/>
    <w:rsid w:val="00F82684"/>
    <w:rsid w:val="00F83BCC"/>
    <w:rsid w:val="00F83D21"/>
    <w:rsid w:val="00F86927"/>
    <w:rsid w:val="00F87750"/>
    <w:rsid w:val="00F9078C"/>
    <w:rsid w:val="00FA0F41"/>
    <w:rsid w:val="00FA14E2"/>
    <w:rsid w:val="00FA697E"/>
    <w:rsid w:val="00FA7181"/>
    <w:rsid w:val="00FB6BCB"/>
    <w:rsid w:val="00FC13BF"/>
    <w:rsid w:val="00FC41B0"/>
    <w:rsid w:val="00FD5369"/>
    <w:rsid w:val="00FE05CD"/>
    <w:rsid w:val="00FE76A3"/>
    <w:rsid w:val="00FF1FAF"/>
    <w:rsid w:val="00FF26DD"/>
    <w:rsid w:val="00FF3B48"/>
    <w:rsid w:val="00FF5E70"/>
    <w:rsid w:val="00FF72A8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794F"/>
  <w15:chartTrackingRefBased/>
  <w15:docId w15:val="{1F68A805-F6B8-4BC0-B548-695010A6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0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AC645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087D34"/>
  </w:style>
  <w:style w:type="paragraph" w:styleId="Akapitzlist">
    <w:name w:val="List Paragraph"/>
    <w:basedOn w:val="Normalny"/>
    <w:link w:val="AkapitzlistZnak"/>
    <w:uiPriority w:val="34"/>
    <w:qFormat/>
    <w:rsid w:val="00087D34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4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4413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3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3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3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3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3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36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064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5A94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rsid w:val="00B7752D"/>
    <w:pPr>
      <w:widowControl w:val="0"/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752D"/>
    <w:rPr>
      <w:rFonts w:ascii="Times New Roman" w:eastAsia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0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0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0BA"/>
    <w:rPr>
      <w:vertAlign w:val="superscript"/>
    </w:rPr>
  </w:style>
  <w:style w:type="paragraph" w:styleId="Tekstpodstawowy">
    <w:name w:val="Body Text"/>
    <w:basedOn w:val="Normalny"/>
    <w:link w:val="TekstpodstawowyZnak"/>
    <w:rsid w:val="007164D2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164D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92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418"/>
  </w:style>
  <w:style w:type="paragraph" w:styleId="Stopka">
    <w:name w:val="footer"/>
    <w:basedOn w:val="Normalny"/>
    <w:link w:val="StopkaZnak"/>
    <w:uiPriority w:val="99"/>
    <w:unhideWhenUsed/>
    <w:rsid w:val="00A92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54BC8-F089-4DF9-AE66-3D1D9ED6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3030</Words>
  <Characters>18181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Kamińska Monika 4</dc:creator>
  <cp:keywords/>
  <dc:description/>
  <cp:lastModifiedBy>Agnieszka Mateuszuk-Karal</cp:lastModifiedBy>
  <cp:revision>10</cp:revision>
  <cp:lastPrinted>2019-10-16T07:19:00Z</cp:lastPrinted>
  <dcterms:created xsi:type="dcterms:W3CDTF">2019-10-16T07:10:00Z</dcterms:created>
  <dcterms:modified xsi:type="dcterms:W3CDTF">2019-10-17T13:35:00Z</dcterms:modified>
</cp:coreProperties>
</file>